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68011851"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Kostengutsprache für Aufenthalt im Wohnzentrum HOPE: </w:t>
      </w:r>
      <w:r w:rsidR="009F202E">
        <w:rPr>
          <w:rFonts w:ascii="Arial" w:hAnsi="Arial" w:cs="Arial"/>
          <w:b/>
          <w:sz w:val="28"/>
          <w:szCs w:val="28"/>
        </w:rPr>
        <w:t>Wohnen unbegleitet 4. Stock oder extern</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16BF2392"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 xml:space="preserve">1.1 </w:t>
      </w:r>
      <w:r w:rsidR="009F202E">
        <w:rPr>
          <w:rFonts w:ascii="Arial" w:hAnsi="Arial" w:cs="Arial"/>
          <w:sz w:val="20"/>
          <w:szCs w:val="20"/>
          <w:lang w:eastAsia="de-DE"/>
        </w:rPr>
        <w:t>Angebot</w:t>
      </w:r>
    </w:p>
    <w:bookmarkEnd w:id="0"/>
    <w:bookmarkEnd w:id="1"/>
    <w:p w14:paraId="3DC46763" w14:textId="77777777" w:rsidR="009F202E" w:rsidRPr="009F202E" w:rsidRDefault="009F202E" w:rsidP="009F202E">
      <w:pPr>
        <w:spacing w:after="260" w:line="260" w:lineRule="atLeast"/>
        <w:rPr>
          <w:rFonts w:ascii="Arial" w:hAnsi="Arial" w:cs="Arial"/>
          <w:sz w:val="20"/>
          <w:szCs w:val="20"/>
          <w:lang w:eastAsia="de-DE"/>
        </w:rPr>
      </w:pPr>
      <w:r w:rsidRPr="009F202E">
        <w:rPr>
          <w:rFonts w:ascii="Arial" w:hAnsi="Arial" w:cs="Arial"/>
          <w:sz w:val="20"/>
          <w:szCs w:val="20"/>
          <w:lang w:eastAsia="de-DE"/>
        </w:rPr>
        <w:t xml:space="preserve">Für obdachlose Erwachsene hält das HOPE christliches Sozialwerk 10 Einzelzimmer ohne Verpflegung bereit. Im Wohnzentrum HOPE (Stadtturmstr. 16, Baden; 4. Stock) beträgt die Aufenthaltsdauer bis zu 6 Monate, in externen Wohnungen wird die Aufenthaltsdauer je nach Situation des Mieters / der Mieterin vereinbart. </w:t>
      </w:r>
    </w:p>
    <w:p w14:paraId="40D3A1D3" w14:textId="3C3106BB"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1.2 </w:t>
      </w:r>
      <w:r w:rsidR="009F202E">
        <w:rPr>
          <w:rFonts w:ascii="Arial" w:hAnsi="Arial" w:cs="Arial"/>
          <w:sz w:val="20"/>
          <w:szCs w:val="20"/>
          <w:lang w:eastAsia="de-DE"/>
        </w:rPr>
        <w:t>Voraussetzungen</w:t>
      </w:r>
    </w:p>
    <w:p w14:paraId="44DEB50E"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 xml:space="preserve">keine Suchtproblematik </w:t>
      </w:r>
    </w:p>
    <w:p w14:paraId="2ED4C622"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geregelte Tagesstruktur / Beschäftigung extern (Arbeitsstelle oder Jobtraining mind. 50%)</w:t>
      </w:r>
    </w:p>
    <w:p w14:paraId="33C1DD58"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 xml:space="preserve">oder Beschäftigung intern im HOPE: </w:t>
      </w:r>
    </w:p>
    <w:p w14:paraId="2F554E63" w14:textId="77777777" w:rsidR="009F202E" w:rsidRPr="009F202E" w:rsidRDefault="009F202E" w:rsidP="009F202E">
      <w:pPr>
        <w:pStyle w:val="Listenabsatz"/>
        <w:numPr>
          <w:ilvl w:val="1"/>
          <w:numId w:val="8"/>
        </w:numPr>
        <w:spacing w:after="260" w:line="276" w:lineRule="auto"/>
        <w:rPr>
          <w:rFonts w:ascii="Arial" w:hAnsi="Arial" w:cs="Arial"/>
          <w:snapToGrid w:val="0"/>
          <w:sz w:val="20"/>
          <w:szCs w:val="20"/>
          <w:lang w:eastAsia="de-DE"/>
        </w:rPr>
      </w:pPr>
      <w:r w:rsidRPr="009F202E">
        <w:rPr>
          <w:rFonts w:ascii="Arial" w:hAnsi="Arial" w:cs="Arial"/>
          <w:snapToGrid w:val="0"/>
          <w:sz w:val="20"/>
          <w:szCs w:val="20"/>
          <w:lang w:eastAsia="de-DE"/>
        </w:rPr>
        <w:t>wenn keine externe Beschäftigung organisiert ist, wird verlangt, dass die Bewohnerinnen/Bewohner an Tagesstruktur und Beschäftigung im HOPE teilnehmen</w:t>
      </w:r>
    </w:p>
    <w:p w14:paraId="1EE9E35A" w14:textId="672BFCDA"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1.3 </w:t>
      </w:r>
      <w:r w:rsidR="009F202E">
        <w:rPr>
          <w:rFonts w:ascii="Arial" w:hAnsi="Arial" w:cs="Arial"/>
          <w:sz w:val="20"/>
          <w:szCs w:val="20"/>
          <w:lang w:eastAsia="de-DE"/>
        </w:rPr>
        <w:t>Kosten ohne Verpflegung</w:t>
      </w:r>
    </w:p>
    <w:p w14:paraId="7EED1058"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Zimmer-Miete, im Voraus zu bezahlen</w:t>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t>Fr.   650.– bis 900.– / Monat</w:t>
      </w:r>
    </w:p>
    <w:p w14:paraId="67990C02"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Eintrittsgebühr</w:t>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t>Fr.</w:t>
      </w:r>
      <w:r w:rsidRPr="009F202E">
        <w:rPr>
          <w:rFonts w:ascii="Arial" w:hAnsi="Arial" w:cs="Arial"/>
          <w:snapToGrid w:val="0"/>
          <w:sz w:val="20"/>
          <w:szCs w:val="20"/>
          <w:lang w:eastAsia="de-DE"/>
        </w:rPr>
        <w:tab/>
        <w:t>100.– / pauschal</w:t>
      </w:r>
    </w:p>
    <w:p w14:paraId="756E954B"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Schlüsseldepot</w:t>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t>Fr.</w:t>
      </w:r>
      <w:r w:rsidRPr="009F202E">
        <w:rPr>
          <w:rFonts w:ascii="Arial" w:hAnsi="Arial" w:cs="Arial"/>
          <w:snapToGrid w:val="0"/>
          <w:sz w:val="20"/>
          <w:szCs w:val="20"/>
          <w:lang w:eastAsia="de-DE"/>
        </w:rPr>
        <w:tab/>
        <w:t xml:space="preserve">100.– </w:t>
      </w:r>
    </w:p>
    <w:p w14:paraId="2E626604" w14:textId="77777777" w:rsidR="009F202E" w:rsidRPr="009F202E" w:rsidRDefault="009F202E" w:rsidP="009F202E">
      <w:pPr>
        <w:pStyle w:val="Listenabsatz"/>
        <w:numPr>
          <w:ilvl w:val="0"/>
          <w:numId w:val="8"/>
        </w:numPr>
        <w:spacing w:line="276" w:lineRule="auto"/>
        <w:rPr>
          <w:rFonts w:ascii="Arial" w:hAnsi="Arial" w:cs="Arial"/>
          <w:snapToGrid w:val="0"/>
          <w:sz w:val="20"/>
          <w:szCs w:val="20"/>
          <w:lang w:eastAsia="de-DE"/>
        </w:rPr>
      </w:pPr>
      <w:r w:rsidRPr="009F202E">
        <w:rPr>
          <w:rFonts w:ascii="Arial" w:hAnsi="Arial" w:cs="Arial"/>
          <w:snapToGrid w:val="0"/>
          <w:sz w:val="20"/>
          <w:szCs w:val="20"/>
          <w:lang w:eastAsia="de-DE"/>
        </w:rPr>
        <w:t>Endreinigung</w:t>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r>
      <w:r w:rsidRPr="009F202E">
        <w:rPr>
          <w:rFonts w:ascii="Arial" w:hAnsi="Arial" w:cs="Arial"/>
          <w:snapToGrid w:val="0"/>
          <w:sz w:val="20"/>
          <w:szCs w:val="20"/>
          <w:lang w:eastAsia="de-DE"/>
        </w:rPr>
        <w:tab/>
        <w:t>Fr.</w:t>
      </w:r>
      <w:r w:rsidRPr="009F202E">
        <w:rPr>
          <w:rFonts w:ascii="Arial" w:hAnsi="Arial" w:cs="Arial"/>
          <w:snapToGrid w:val="0"/>
          <w:sz w:val="20"/>
          <w:szCs w:val="20"/>
          <w:lang w:eastAsia="de-DE"/>
        </w:rPr>
        <w:tab/>
        <w:t>100.– / pauschal</w:t>
      </w:r>
    </w:p>
    <w:p w14:paraId="0FF08664" w14:textId="7A460008" w:rsidR="009F202E" w:rsidRPr="009F202E" w:rsidRDefault="009F202E" w:rsidP="009F202E">
      <w:pPr>
        <w:pStyle w:val="Listenabsatz"/>
        <w:numPr>
          <w:ilvl w:val="0"/>
          <w:numId w:val="8"/>
        </w:numPr>
        <w:spacing w:after="260" w:line="276" w:lineRule="auto"/>
        <w:rPr>
          <w:rFonts w:ascii="Arial" w:hAnsi="Arial" w:cs="Arial"/>
          <w:sz w:val="20"/>
          <w:szCs w:val="20"/>
        </w:rPr>
      </w:pPr>
      <w:r w:rsidRPr="009F202E">
        <w:rPr>
          <w:rFonts w:ascii="Arial" w:hAnsi="Arial" w:cs="Arial"/>
          <w:snapToGrid w:val="0"/>
          <w:sz w:val="20"/>
          <w:szCs w:val="20"/>
          <w:lang w:eastAsia="de-DE"/>
        </w:rPr>
        <w:t>Beschäftigung</w:t>
      </w:r>
      <w:r w:rsidRPr="009F202E">
        <w:rPr>
          <w:rFonts w:ascii="Arial" w:hAnsi="Arial" w:cs="Arial"/>
          <w:sz w:val="20"/>
          <w:szCs w:val="20"/>
        </w:rPr>
        <w:t xml:space="preserve"> falls nicht extern vorhanden</w:t>
      </w:r>
      <w:r w:rsidRPr="009F202E">
        <w:rPr>
          <w:rFonts w:ascii="Arial" w:hAnsi="Arial" w:cs="Arial"/>
          <w:sz w:val="20"/>
          <w:szCs w:val="20"/>
        </w:rPr>
        <w:tab/>
      </w:r>
      <w:r w:rsidRPr="009F202E">
        <w:rPr>
          <w:rFonts w:ascii="Arial" w:hAnsi="Arial" w:cs="Arial"/>
          <w:sz w:val="20"/>
          <w:szCs w:val="20"/>
        </w:rPr>
        <w:tab/>
      </w:r>
      <w:r w:rsidRPr="009F202E">
        <w:rPr>
          <w:rFonts w:ascii="Arial" w:hAnsi="Arial" w:cs="Arial"/>
          <w:sz w:val="20"/>
          <w:szCs w:val="20"/>
        </w:rPr>
        <w:tab/>
        <w:t xml:space="preserve">Fr. </w:t>
      </w:r>
      <w:r w:rsidRPr="009F202E">
        <w:rPr>
          <w:rFonts w:ascii="Arial" w:hAnsi="Arial" w:cs="Arial"/>
          <w:sz w:val="20"/>
          <w:szCs w:val="20"/>
        </w:rPr>
        <w:tab/>
      </w:r>
      <w:r w:rsidR="001B622D">
        <w:rPr>
          <w:rFonts w:ascii="Arial" w:hAnsi="Arial" w:cs="Arial"/>
          <w:sz w:val="20"/>
          <w:szCs w:val="20"/>
        </w:rPr>
        <w:t>3</w:t>
      </w:r>
      <w:r w:rsidRPr="009F202E">
        <w:rPr>
          <w:rFonts w:ascii="Arial" w:hAnsi="Arial" w:cs="Arial"/>
          <w:sz w:val="20"/>
          <w:szCs w:val="20"/>
        </w:rPr>
        <w:t>50.– / Monat</w:t>
      </w:r>
    </w:p>
    <w:p w14:paraId="4FF5A962" w14:textId="21C79054"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1.4 </w:t>
      </w:r>
      <w:r w:rsidR="009F202E">
        <w:rPr>
          <w:rFonts w:ascii="Arial" w:hAnsi="Arial" w:cs="Arial"/>
          <w:sz w:val="20"/>
          <w:szCs w:val="20"/>
          <w:lang w:eastAsia="de-DE"/>
        </w:rPr>
        <w:t>Zusatzleistungen</w:t>
      </w:r>
    </w:p>
    <w:p w14:paraId="533F858E" w14:textId="3BC997A1"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Zusatzbetreuung / Coaching</w:t>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00AB4A58">
        <w:rPr>
          <w:rFonts w:ascii="Arial" w:hAnsi="Arial" w:cs="Arial"/>
          <w:sz w:val="20"/>
          <w:szCs w:val="20"/>
          <w:lang w:eastAsia="de-DE"/>
        </w:rPr>
        <w:tab/>
      </w:r>
      <w:r w:rsidRPr="00687F0E">
        <w:rPr>
          <w:rFonts w:ascii="Arial" w:hAnsi="Arial" w:cs="Arial"/>
          <w:sz w:val="20"/>
          <w:szCs w:val="20"/>
          <w:lang w:eastAsia="de-DE"/>
        </w:rPr>
        <w:t>Fr.</w:t>
      </w:r>
      <w:r w:rsidRPr="00687F0E">
        <w:rPr>
          <w:rFonts w:ascii="Arial" w:hAnsi="Arial" w:cs="Arial"/>
          <w:sz w:val="20"/>
          <w:szCs w:val="20"/>
          <w:lang w:eastAsia="de-DE"/>
        </w:rPr>
        <w:tab/>
      </w:r>
      <w:r w:rsidR="00D97042">
        <w:rPr>
          <w:rFonts w:ascii="Arial" w:hAnsi="Arial" w:cs="Arial"/>
          <w:sz w:val="20"/>
          <w:szCs w:val="20"/>
          <w:lang w:eastAsia="de-DE"/>
        </w:rPr>
        <w:t>8</w:t>
      </w:r>
      <w:r w:rsidRPr="00687F0E">
        <w:rPr>
          <w:rFonts w:ascii="Arial" w:hAnsi="Arial" w:cs="Arial"/>
          <w:sz w:val="20"/>
          <w:szCs w:val="20"/>
          <w:lang w:eastAsia="de-DE"/>
        </w:rPr>
        <w:t>0.– / Stunde</w:t>
      </w:r>
    </w:p>
    <w:p w14:paraId="014C3F06" w14:textId="77777777" w:rsidR="009F202E" w:rsidRPr="009F202E" w:rsidRDefault="009F202E" w:rsidP="009F202E">
      <w:pPr>
        <w:spacing w:after="260" w:line="260" w:lineRule="atLeast"/>
        <w:rPr>
          <w:rFonts w:ascii="Arial" w:hAnsi="Arial" w:cs="Arial"/>
          <w:sz w:val="20"/>
          <w:szCs w:val="20"/>
          <w:lang w:eastAsia="de-DE"/>
        </w:rPr>
      </w:pPr>
      <w:r w:rsidRPr="009F202E">
        <w:rPr>
          <w:rFonts w:ascii="Arial" w:hAnsi="Arial" w:cs="Arial"/>
          <w:sz w:val="20"/>
          <w:szCs w:val="20"/>
          <w:lang w:eastAsia="de-DE"/>
        </w:rPr>
        <w:t>Zusatzbetreuung und sozialpädagogische Betreuung nach Absprache wie z.B. Wohnungssuche, Arbeitssuche, Förderung der Kompetenzen im Bereich der Hygiene, soziale Kontakte, Alltagsbewältigung, Persönliches Coaching zu Themen wie Zielfindung, Motivation, Stressregulation.</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71B3D0F5" w14:textId="77777777" w:rsidR="008A29DA" w:rsidRDefault="008A29DA" w:rsidP="008A29DA">
      <w:pPr>
        <w:spacing w:after="260" w:line="260" w:lineRule="atLeast"/>
        <w:rPr>
          <w:rFonts w:ascii="Arial" w:hAnsi="Arial" w:cs="Arial"/>
          <w:sz w:val="20"/>
          <w:szCs w:val="20"/>
          <w:lang w:eastAsia="de-DE"/>
        </w:rPr>
      </w:pPr>
      <w:bookmarkStart w:id="4" w:name="_Toc110970405"/>
      <w:bookmarkStart w:id="5" w:name="_Toc112002569"/>
      <w:r>
        <w:rPr>
          <w:rFonts w:ascii="Arial" w:hAnsi="Arial" w:cs="Arial"/>
          <w:sz w:val="20"/>
          <w:szCs w:val="20"/>
          <w:lang w:eastAsia="de-DE"/>
        </w:rPr>
        <w:t>Die einweisende Stelle klärt, ob die zugewiesene Person privat haftpflichtversichert ist und sorgt für eine entsprechende Versicherung ab Eintrittsdatum.</w:t>
      </w:r>
    </w:p>
    <w:p w14:paraId="1A642B1C" w14:textId="77777777" w:rsidR="008A29DA" w:rsidRDefault="008A29DA" w:rsidP="008A29DA">
      <w:pPr>
        <w:spacing w:after="260" w:line="260" w:lineRule="atLeast"/>
        <w:rPr>
          <w:rFonts w:ascii="Arial" w:hAnsi="Arial" w:cs="Arial"/>
          <w:sz w:val="20"/>
          <w:szCs w:val="20"/>
          <w:lang w:eastAsia="de-DE"/>
        </w:rPr>
      </w:pPr>
      <w:r>
        <w:rPr>
          <w:rFonts w:ascii="Arial" w:hAnsi="Arial" w:cs="Arial"/>
          <w:sz w:val="20"/>
          <w:szCs w:val="20"/>
          <w:lang w:eastAsia="de-DE"/>
        </w:rPr>
        <w:t xml:space="preserve">Alle </w:t>
      </w:r>
      <w:proofErr w:type="gramStart"/>
      <w:r>
        <w:rPr>
          <w:rFonts w:ascii="Arial" w:hAnsi="Arial" w:cs="Arial"/>
          <w:sz w:val="20"/>
          <w:szCs w:val="20"/>
          <w:lang w:eastAsia="de-DE"/>
        </w:rPr>
        <w:t>Schäden</w:t>
      </w:r>
      <w:proofErr w:type="gramEnd"/>
      <w:r>
        <w:rPr>
          <w:rFonts w:ascii="Arial" w:hAnsi="Arial" w:cs="Arial"/>
          <w:sz w:val="20"/>
          <w:szCs w:val="20"/>
          <w:lang w:eastAsia="de-DE"/>
        </w:rPr>
        <w:t xml:space="preserve"> welche von zugewiesenen Personen verursacht werden und nicht von der Privathaftpflichtversicherung der Personen gedeckt sind, müssen von den verursachenden Personen und deren Kostengträger vollumfänglich übernommen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339012CC"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2.3</w:t>
      </w:r>
      <w:r>
        <w:rPr>
          <w:rFonts w:ascii="Arial" w:hAnsi="Arial" w:cs="Arial"/>
          <w:sz w:val="20"/>
          <w:szCs w:val="20"/>
          <w:lang w:eastAsia="de-DE"/>
        </w:rPr>
        <w:tab/>
      </w:r>
      <w:bookmarkEnd w:id="6"/>
      <w:bookmarkEnd w:id="7"/>
      <w:r w:rsidR="007F5B76">
        <w:rPr>
          <w:rFonts w:ascii="Arial" w:hAnsi="Arial" w:cs="Arial"/>
          <w:sz w:val="20"/>
          <w:szCs w:val="20"/>
          <w:lang w:eastAsia="de-DE"/>
        </w:rPr>
        <w:t>Wochenaufenthalt in der Stadt Baden</w:t>
      </w:r>
    </w:p>
    <w:p w14:paraId="7833A00C" w14:textId="77777777" w:rsidR="00AB4A58" w:rsidRPr="00AB4A58" w:rsidRDefault="00AB4A58" w:rsidP="00AB4A58">
      <w:pPr>
        <w:spacing w:after="260" w:line="260" w:lineRule="atLeast"/>
        <w:rPr>
          <w:rFonts w:ascii="Arial" w:hAnsi="Arial" w:cs="Arial"/>
          <w:sz w:val="20"/>
          <w:szCs w:val="20"/>
          <w:lang w:eastAsia="de-DE"/>
        </w:rPr>
      </w:pPr>
      <w:bookmarkStart w:id="8" w:name="_Toc112002571"/>
      <w:r w:rsidRPr="00AB4A58">
        <w:rPr>
          <w:rFonts w:ascii="Arial" w:hAnsi="Arial" w:cs="Arial"/>
          <w:sz w:val="20"/>
          <w:szCs w:val="20"/>
          <w:lang w:eastAsia="de-DE"/>
        </w:rPr>
        <w:t>Der Aufenthalt im Wohnzentrum HOPE ist befristet und begründet keinen Wohnsitz in Baden. Die zugewiesene Person hat sich in der Stadt Baden als Wochenaufenthalterin resp. Wochenaufenthalter anzumelden. Für die Anmeldung wird ein Heimatausweis der zuweisenden Gemeinde benötigt. Die Anmeldegebühr geht zu Lasten des Einweisers.</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656FF4F0" w14:textId="77777777" w:rsidR="00AB4A58" w:rsidRPr="00AB4A58" w:rsidRDefault="00AB4A58" w:rsidP="00AB4A58">
      <w:pPr>
        <w:spacing w:after="260" w:line="260" w:lineRule="atLeast"/>
        <w:rPr>
          <w:rFonts w:ascii="Arial" w:hAnsi="Arial" w:cs="Arial"/>
          <w:sz w:val="20"/>
          <w:szCs w:val="20"/>
          <w:lang w:eastAsia="de-DE"/>
        </w:rPr>
      </w:pPr>
      <w:r w:rsidRPr="00AB4A58">
        <w:rPr>
          <w:rFonts w:ascii="Arial" w:hAnsi="Arial" w:cs="Arial"/>
          <w:sz w:val="20"/>
          <w:szCs w:val="20"/>
          <w:lang w:eastAsia="de-DE"/>
        </w:rPr>
        <w:t>Der Kostenträger oder das HOPE haben jederzeit das Recht, das Zimmer fristgerecht zu kündigen. Die Kündigung erfolgt schriftlich. Bei einer Kündigung wird der Kostenträger umgehend informiert.</w:t>
      </w:r>
    </w:p>
    <w:p w14:paraId="322116C4" w14:textId="7A36B3EE" w:rsidR="00AB4A58" w:rsidRPr="00AB4A58" w:rsidRDefault="00AB4A58" w:rsidP="00AB4A58">
      <w:pPr>
        <w:spacing w:after="260" w:line="260" w:lineRule="atLeast"/>
        <w:rPr>
          <w:rFonts w:ascii="Arial" w:hAnsi="Arial" w:cs="Arial"/>
          <w:sz w:val="20"/>
          <w:szCs w:val="20"/>
          <w:lang w:eastAsia="de-DE"/>
        </w:rPr>
      </w:pPr>
      <w:r w:rsidRPr="00AB4A58">
        <w:rPr>
          <w:rFonts w:ascii="Arial" w:hAnsi="Arial" w:cs="Arial"/>
          <w:sz w:val="20"/>
          <w:szCs w:val="20"/>
          <w:lang w:eastAsia="de-DE"/>
        </w:rPr>
        <w:t>Kündigungsfrist</w:t>
      </w:r>
      <w:r w:rsidRPr="00AB4A58">
        <w:rPr>
          <w:rFonts w:ascii="Arial" w:hAnsi="Arial" w:cs="Arial"/>
          <w:sz w:val="20"/>
          <w:szCs w:val="20"/>
          <w:lang w:eastAsia="de-DE"/>
        </w:rPr>
        <w:tab/>
      </w:r>
      <w:r>
        <w:rPr>
          <w:rFonts w:ascii="Arial" w:hAnsi="Arial" w:cs="Arial"/>
          <w:sz w:val="20"/>
          <w:szCs w:val="20"/>
          <w:lang w:eastAsia="de-DE"/>
        </w:rPr>
        <w:tab/>
      </w:r>
      <w:r>
        <w:rPr>
          <w:rFonts w:ascii="Arial" w:hAnsi="Arial" w:cs="Arial"/>
          <w:sz w:val="20"/>
          <w:szCs w:val="20"/>
          <w:lang w:eastAsia="de-DE"/>
        </w:rPr>
        <w:tab/>
      </w:r>
      <w:r w:rsidRPr="00AB4A58">
        <w:rPr>
          <w:rFonts w:ascii="Arial" w:hAnsi="Arial" w:cs="Arial"/>
          <w:sz w:val="20"/>
          <w:szCs w:val="20"/>
          <w:lang w:eastAsia="de-DE"/>
        </w:rPr>
        <w:t>7 Tage</w:t>
      </w:r>
    </w:p>
    <w:p w14:paraId="4E7A2D42" w14:textId="4E56BE47" w:rsidR="007F5B76" w:rsidRPr="0027210E"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Pr>
          <w:rFonts w:ascii="Arial" w:hAnsi="Arial" w:cs="Arial"/>
          <w:sz w:val="20"/>
          <w:szCs w:val="20"/>
          <w:lang w:eastAsia="de-DE"/>
        </w:rPr>
        <w:tab/>
        <w:t>Reinigungskosten</w:t>
      </w:r>
    </w:p>
    <w:p w14:paraId="1A58DAE7" w14:textId="77777777" w:rsidR="00AB4A58" w:rsidRPr="00AB4A58" w:rsidRDefault="00AB4A58" w:rsidP="00AB4A58">
      <w:pPr>
        <w:spacing w:after="260" w:line="260" w:lineRule="atLeast"/>
        <w:rPr>
          <w:rFonts w:ascii="Arial" w:hAnsi="Arial" w:cs="Arial"/>
          <w:sz w:val="20"/>
          <w:szCs w:val="20"/>
          <w:lang w:eastAsia="de-DE"/>
        </w:rPr>
      </w:pPr>
      <w:r w:rsidRPr="00AB4A58">
        <w:rPr>
          <w:rFonts w:ascii="Arial" w:hAnsi="Arial" w:cs="Arial"/>
          <w:sz w:val="20"/>
          <w:szCs w:val="20"/>
          <w:lang w:eastAsia="de-DE"/>
        </w:rPr>
        <w:t>Wird die Wohnung ungereinigt verlassen, wird beim Kostenträger eine Reinigungspauschale von Fr. 100.- erhoben. Befleckte Matratzen werden bei Austritt dem Kostenträger ebenfalls mit Fr. 100.- in Rechnung gestellt. Zimmer- und Mobiliarschäden, welche die normale Abnützung übersteigen, werden nach Aufwand (Reparatur durch Drittperson, Fachkraft) dem Kostenträger in Rechnung gestellt.</w:t>
      </w:r>
    </w:p>
    <w:p w14:paraId="73620A45" w14:textId="49B61FCF"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Pr>
          <w:rFonts w:ascii="Arial" w:hAnsi="Arial" w:cs="Arial"/>
          <w:sz w:val="20"/>
          <w:szCs w:val="20"/>
          <w:lang w:eastAsia="de-DE"/>
        </w:rPr>
        <w:tab/>
        <w:t>Zahlungsmodalitäten</w:t>
      </w:r>
    </w:p>
    <w:p w14:paraId="30281D12" w14:textId="77777777" w:rsidR="00AB4A58" w:rsidRPr="00AB4A58" w:rsidRDefault="00AB4A58" w:rsidP="00AB4A58">
      <w:pPr>
        <w:spacing w:after="260" w:line="260" w:lineRule="atLeast"/>
        <w:rPr>
          <w:rFonts w:ascii="Arial" w:hAnsi="Arial" w:cs="Arial"/>
          <w:sz w:val="20"/>
          <w:szCs w:val="20"/>
          <w:lang w:eastAsia="de-DE"/>
        </w:rPr>
      </w:pPr>
      <w:r w:rsidRPr="00AB4A58">
        <w:rPr>
          <w:rFonts w:ascii="Arial" w:hAnsi="Arial" w:cs="Arial"/>
          <w:sz w:val="20"/>
          <w:szCs w:val="20"/>
          <w:lang w:eastAsia="de-DE"/>
        </w:rPr>
        <w:t>Die Rechnung erfolgt monatlich im Voraus und ist innert 30 Tagen netto zu begleichen. Der Kostenträger verpflichtet sich, den Rechnungsbetrag rechtzeitig zu überweisen.</w:t>
      </w:r>
    </w:p>
    <w:p w14:paraId="71C77D77" w14:textId="3861D605"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2.7</w:t>
      </w:r>
      <w:r>
        <w:rPr>
          <w:rFonts w:ascii="Arial" w:hAnsi="Arial" w:cs="Arial"/>
          <w:sz w:val="20"/>
          <w:szCs w:val="20"/>
          <w:lang w:eastAsia="de-DE"/>
        </w:rPr>
        <w:tab/>
        <w:t>Schlussbestimmungen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0D31C07A"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AB4A58">
        <w:rPr>
          <w:rFonts w:ascii="Arial" w:eastAsia="Times New Roman" w:hAnsi="Arial" w:cs="Arial"/>
          <w:sz w:val="24"/>
          <w:szCs w:val="24"/>
          <w:lang w:eastAsia="de-DE"/>
        </w:rPr>
        <w:t xml:space="preserve"> für Wohnen, unbegleitet</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proofErr w:type="gramStart"/>
      <w:r w:rsidRPr="007F5B76">
        <w:rPr>
          <w:rFonts w:ascii="Arial" w:hAnsi="Arial" w:cs="Arial"/>
          <w:sz w:val="20"/>
          <w:szCs w:val="20"/>
          <w:lang w:eastAsia="de-DE"/>
        </w:rPr>
        <w:t>HOPE Christliches</w:t>
      </w:r>
      <w:proofErr w:type="gramEnd"/>
      <w:r w:rsidRPr="007F5B76">
        <w:rPr>
          <w:rFonts w:ascii="Arial" w:hAnsi="Arial" w:cs="Arial"/>
          <w:sz w:val="20"/>
          <w:szCs w:val="20"/>
          <w:lang w:eastAsia="de-DE"/>
        </w:rPr>
        <w:t xml:space="preserve">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B5BF498"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25054D6D" w14:textId="77777777" w:rsidTr="00183F14">
        <w:tc>
          <w:tcPr>
            <w:tcW w:w="4440" w:type="dxa"/>
            <w:vAlign w:val="center"/>
          </w:tcPr>
          <w:p w14:paraId="3E8A1B5D" w14:textId="6143B8AA" w:rsidR="007F5B76" w:rsidRPr="007F5B76" w:rsidRDefault="00F206DB" w:rsidP="00183F14">
            <w:pPr>
              <w:ind w:left="45"/>
              <w:rPr>
                <w:rFonts w:ascii="Arial" w:hAnsi="Arial" w:cs="Arial"/>
                <w:sz w:val="20"/>
                <w:szCs w:val="20"/>
              </w:rPr>
            </w:pPr>
            <w:r>
              <w:rPr>
                <w:rFonts w:ascii="Arial" w:hAnsi="Arial" w:cs="Arial"/>
                <w:sz w:val="20"/>
                <w:szCs w:val="20"/>
              </w:rPr>
              <w:t>Kontaktperson</w:t>
            </w:r>
            <w:r w:rsidR="007F5B76" w:rsidRPr="007F5B76">
              <w:rPr>
                <w:rFonts w:ascii="Arial" w:hAnsi="Arial" w:cs="Arial"/>
                <w:sz w:val="20"/>
                <w:szCs w:val="20"/>
              </w:rPr>
              <w:t>:</w:t>
            </w:r>
          </w:p>
        </w:tc>
        <w:tc>
          <w:tcPr>
            <w:tcW w:w="4540" w:type="dxa"/>
            <w:vAlign w:val="center"/>
          </w:tcPr>
          <w:p w14:paraId="5348A596"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11"/>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433D035B" w14:textId="6A10BA99" w:rsidR="00AB4A58" w:rsidRPr="00AB4A58" w:rsidRDefault="00AB4A58" w:rsidP="00AB4A58">
      <w:pPr>
        <w:tabs>
          <w:tab w:val="left" w:pos="3686"/>
        </w:tabs>
        <w:spacing w:after="260" w:line="360" w:lineRule="auto"/>
        <w:rPr>
          <w:rFonts w:ascii="Arial" w:hAnsi="Arial" w:cs="Arial"/>
          <w:sz w:val="20"/>
          <w:szCs w:val="20"/>
        </w:rPr>
      </w:pPr>
      <w:r w:rsidRPr="00AB4A58">
        <w:rPr>
          <w:rFonts w:ascii="Arial" w:hAnsi="Arial" w:cs="Arial"/>
          <w:sz w:val="20"/>
          <w:szCs w:val="20"/>
        </w:rPr>
        <w:t xml:space="preserve">Eintritt:  </w:t>
      </w:r>
      <w:r w:rsidRPr="00AB4A58">
        <w:rPr>
          <w:rFonts w:ascii="Arial" w:hAnsi="Arial" w:cs="Arial"/>
          <w:sz w:val="20"/>
          <w:szCs w:val="20"/>
        </w:rPr>
        <w:fldChar w:fldCharType="begin">
          <w:ffData>
            <w:name w:val="Text6"/>
            <w:enabled/>
            <w:calcOnExit w:val="0"/>
            <w:textInput/>
          </w:ffData>
        </w:fldChar>
      </w:r>
      <w:r w:rsidRPr="00AB4A58">
        <w:rPr>
          <w:rFonts w:ascii="Arial" w:hAnsi="Arial" w:cs="Arial"/>
          <w:sz w:val="20"/>
          <w:szCs w:val="20"/>
        </w:rPr>
        <w:instrText xml:space="preserve"> FORMTEXT </w:instrText>
      </w:r>
      <w:r w:rsidRPr="00AB4A58">
        <w:rPr>
          <w:rFonts w:ascii="Arial" w:hAnsi="Arial" w:cs="Arial"/>
          <w:sz w:val="20"/>
          <w:szCs w:val="20"/>
        </w:rPr>
      </w:r>
      <w:r w:rsidRPr="00AB4A58">
        <w:rPr>
          <w:rFonts w:ascii="Arial" w:hAnsi="Arial" w:cs="Arial"/>
          <w:sz w:val="20"/>
          <w:szCs w:val="20"/>
        </w:rPr>
        <w:fldChar w:fldCharType="separate"/>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sz w:val="20"/>
          <w:szCs w:val="20"/>
        </w:rPr>
        <w:fldChar w:fldCharType="end"/>
      </w:r>
      <w:r w:rsidRPr="00AB4A58">
        <w:rPr>
          <w:rFonts w:ascii="Arial" w:hAnsi="Arial" w:cs="Arial"/>
          <w:sz w:val="20"/>
          <w:szCs w:val="20"/>
        </w:rPr>
        <w:tab/>
        <w:t xml:space="preserve">Kostengutsprache bis: </w:t>
      </w:r>
      <w:r w:rsidRPr="00AB4A58">
        <w:rPr>
          <w:rFonts w:ascii="Arial" w:hAnsi="Arial" w:cs="Arial"/>
          <w:sz w:val="20"/>
          <w:szCs w:val="20"/>
        </w:rPr>
        <w:fldChar w:fldCharType="begin">
          <w:ffData>
            <w:name w:val="Text6"/>
            <w:enabled/>
            <w:calcOnExit w:val="0"/>
            <w:textInput/>
          </w:ffData>
        </w:fldChar>
      </w:r>
      <w:r w:rsidRPr="00AB4A58">
        <w:rPr>
          <w:rFonts w:ascii="Arial" w:hAnsi="Arial" w:cs="Arial"/>
          <w:sz w:val="20"/>
          <w:szCs w:val="20"/>
        </w:rPr>
        <w:instrText xml:space="preserve"> FORMTEXT </w:instrText>
      </w:r>
      <w:r w:rsidRPr="00AB4A58">
        <w:rPr>
          <w:rFonts w:ascii="Arial" w:hAnsi="Arial" w:cs="Arial"/>
          <w:sz w:val="20"/>
          <w:szCs w:val="20"/>
        </w:rPr>
      </w:r>
      <w:r w:rsidRPr="00AB4A58">
        <w:rPr>
          <w:rFonts w:ascii="Arial" w:hAnsi="Arial" w:cs="Arial"/>
          <w:sz w:val="20"/>
          <w:szCs w:val="20"/>
        </w:rPr>
        <w:fldChar w:fldCharType="separate"/>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sz w:val="20"/>
          <w:szCs w:val="20"/>
        </w:rPr>
        <w:fldChar w:fldCharType="end"/>
      </w:r>
    </w:p>
    <w:p w14:paraId="7485B989" w14:textId="1ED36CAE" w:rsidR="00AB4A58" w:rsidRPr="00AB4A58" w:rsidRDefault="00AB4A58" w:rsidP="00AB4A58">
      <w:pPr>
        <w:spacing w:after="260"/>
        <w:rPr>
          <w:rFonts w:ascii="Arial" w:hAnsi="Arial" w:cs="Arial"/>
          <w:sz w:val="20"/>
          <w:szCs w:val="20"/>
        </w:rPr>
      </w:pPr>
      <w:r w:rsidRPr="00AB4A58">
        <w:rPr>
          <w:rFonts w:ascii="Arial" w:hAnsi="Arial" w:cs="Arial"/>
          <w:b/>
          <w:sz w:val="20"/>
          <w:szCs w:val="20"/>
        </w:rPr>
        <w:t>Zimmermiete/Monat</w:t>
      </w:r>
      <w:r w:rsidRPr="00AB4A58">
        <w:rPr>
          <w:rFonts w:ascii="Arial" w:hAnsi="Arial" w:cs="Arial"/>
          <w:b/>
          <w:sz w:val="20"/>
          <w:szCs w:val="20"/>
        </w:rPr>
        <w:tab/>
      </w:r>
      <w:r w:rsidRPr="00AB4A58">
        <w:rPr>
          <w:rFonts w:ascii="Arial" w:hAnsi="Arial" w:cs="Arial"/>
          <w:sz w:val="20"/>
          <w:szCs w:val="20"/>
        </w:rPr>
        <w:fldChar w:fldCharType="begin">
          <w:ffData>
            <w:name w:val="Text6"/>
            <w:enabled/>
            <w:calcOnExit w:val="0"/>
            <w:textInput/>
          </w:ffData>
        </w:fldChar>
      </w:r>
      <w:r w:rsidRPr="00AB4A58">
        <w:rPr>
          <w:rFonts w:ascii="Arial" w:hAnsi="Arial" w:cs="Arial"/>
          <w:sz w:val="20"/>
          <w:szCs w:val="20"/>
        </w:rPr>
        <w:instrText xml:space="preserve"> FORMTEXT </w:instrText>
      </w:r>
      <w:r w:rsidRPr="00AB4A58">
        <w:rPr>
          <w:rFonts w:ascii="Arial" w:hAnsi="Arial" w:cs="Arial"/>
          <w:sz w:val="20"/>
          <w:szCs w:val="20"/>
        </w:rPr>
      </w:r>
      <w:r w:rsidRPr="00AB4A58">
        <w:rPr>
          <w:rFonts w:ascii="Arial" w:hAnsi="Arial" w:cs="Arial"/>
          <w:sz w:val="20"/>
          <w:szCs w:val="20"/>
        </w:rPr>
        <w:fldChar w:fldCharType="separate"/>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sz w:val="20"/>
          <w:szCs w:val="20"/>
        </w:rPr>
        <w:fldChar w:fldCharType="end"/>
      </w:r>
    </w:p>
    <w:p w14:paraId="2C654092" w14:textId="35CCCC42" w:rsidR="00AB4A58" w:rsidRPr="00AB4A58" w:rsidRDefault="00AB4A58" w:rsidP="00AB4A58">
      <w:pPr>
        <w:spacing w:after="260"/>
        <w:rPr>
          <w:rFonts w:ascii="Arial" w:hAnsi="Arial" w:cs="Arial"/>
          <w:sz w:val="20"/>
          <w:szCs w:val="20"/>
        </w:rPr>
      </w:pPr>
      <w:r w:rsidRPr="00AB4A58">
        <w:rPr>
          <w:rFonts w:ascii="Arial" w:hAnsi="Arial" w:cs="Arial"/>
          <w:b/>
          <w:sz w:val="20"/>
          <w:szCs w:val="20"/>
        </w:rPr>
        <w:t xml:space="preserve">Zusätzliche Betreuung </w:t>
      </w:r>
      <w:r w:rsidRPr="00AB4A58">
        <w:rPr>
          <w:rFonts w:ascii="Arial" w:hAnsi="Arial" w:cs="Arial"/>
          <w:sz w:val="20"/>
          <w:szCs w:val="20"/>
        </w:rPr>
        <w:fldChar w:fldCharType="begin">
          <w:ffData>
            <w:name w:val="Text6"/>
            <w:enabled/>
            <w:calcOnExit w:val="0"/>
            <w:textInput/>
          </w:ffData>
        </w:fldChar>
      </w:r>
      <w:r w:rsidRPr="00AB4A58">
        <w:rPr>
          <w:rFonts w:ascii="Arial" w:hAnsi="Arial" w:cs="Arial"/>
          <w:sz w:val="20"/>
          <w:szCs w:val="20"/>
        </w:rPr>
        <w:instrText xml:space="preserve"> FORMTEXT </w:instrText>
      </w:r>
      <w:r w:rsidRPr="00AB4A58">
        <w:rPr>
          <w:rFonts w:ascii="Arial" w:hAnsi="Arial" w:cs="Arial"/>
          <w:sz w:val="20"/>
          <w:szCs w:val="20"/>
        </w:rPr>
      </w:r>
      <w:r w:rsidRPr="00AB4A58">
        <w:rPr>
          <w:rFonts w:ascii="Arial" w:hAnsi="Arial" w:cs="Arial"/>
          <w:sz w:val="20"/>
          <w:szCs w:val="20"/>
        </w:rPr>
        <w:fldChar w:fldCharType="separate"/>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noProof/>
          <w:sz w:val="20"/>
          <w:szCs w:val="20"/>
        </w:rPr>
        <w:t> </w:t>
      </w:r>
      <w:r w:rsidRPr="00AB4A58">
        <w:rPr>
          <w:rFonts w:ascii="Arial" w:hAnsi="Arial" w:cs="Arial"/>
          <w:sz w:val="20"/>
          <w:szCs w:val="20"/>
        </w:rPr>
        <w:fldChar w:fldCharType="end"/>
      </w:r>
      <w:r w:rsidRPr="00AB4A58">
        <w:rPr>
          <w:rFonts w:ascii="Arial" w:hAnsi="Arial" w:cs="Arial"/>
          <w:sz w:val="20"/>
          <w:szCs w:val="20"/>
        </w:rPr>
        <w:t xml:space="preserve">Std./Woche à Fr. </w:t>
      </w:r>
      <w:r w:rsidR="00F37B8D">
        <w:rPr>
          <w:rFonts w:ascii="Arial" w:hAnsi="Arial" w:cs="Arial"/>
          <w:sz w:val="20"/>
          <w:szCs w:val="20"/>
        </w:rPr>
        <w:t>8</w:t>
      </w:r>
      <w:r w:rsidRPr="00AB4A58">
        <w:rPr>
          <w:rFonts w:ascii="Arial" w:hAnsi="Arial" w:cs="Arial"/>
          <w:sz w:val="20"/>
          <w:szCs w:val="20"/>
        </w:rPr>
        <w:t>0.–</w:t>
      </w:r>
    </w:p>
    <w:p w14:paraId="21CADED3" w14:textId="77777777" w:rsidR="00AB4A58" w:rsidRDefault="00AB4A58" w:rsidP="00AB4A58">
      <w:pPr>
        <w:spacing w:after="260"/>
        <w:rPr>
          <w:rFonts w:ascii="Arial" w:hAnsi="Arial" w:cs="Arial"/>
          <w:sz w:val="20"/>
          <w:szCs w:val="20"/>
        </w:rPr>
      </w:pPr>
      <w:r w:rsidRPr="00AB4A58">
        <w:rPr>
          <w:rFonts w:ascii="Arial" w:hAnsi="Arial" w:cs="Arial"/>
          <w:b/>
          <w:sz w:val="20"/>
          <w:szCs w:val="20"/>
        </w:rPr>
        <w:t>Tagesstruktur</w:t>
      </w:r>
      <w:r w:rsidRPr="00AB4A58">
        <w:rPr>
          <w:rFonts w:ascii="Arial" w:hAnsi="Arial" w:cs="Arial"/>
          <w:sz w:val="20"/>
          <w:szCs w:val="20"/>
        </w:rPr>
        <w:t xml:space="preserve"> (obligatorisch) </w:t>
      </w:r>
    </w:p>
    <w:p w14:paraId="3FC69ECA" w14:textId="4781563F" w:rsidR="00AB4A58" w:rsidRPr="00AB4A58" w:rsidRDefault="00CE40F1" w:rsidP="00AB4A58">
      <w:pPr>
        <w:spacing w:after="260"/>
        <w:rPr>
          <w:rFonts w:ascii="Arial" w:hAnsi="Arial" w:cs="Arial"/>
          <w:sz w:val="20"/>
          <w:szCs w:val="20"/>
        </w:rPr>
      </w:pPr>
      <w:sdt>
        <w:sdtPr>
          <w:rPr>
            <w:rFonts w:ascii="Arial" w:hAnsi="Arial" w:cs="Arial"/>
            <w:sz w:val="20"/>
            <w:szCs w:val="20"/>
          </w:rPr>
          <w:id w:val="1952671589"/>
          <w14:checkbox>
            <w14:checked w14:val="0"/>
            <w14:checkedState w14:val="2612" w14:font="MS Gothic"/>
            <w14:uncheckedState w14:val="2610" w14:font="MS Gothic"/>
          </w14:checkbox>
        </w:sdtPr>
        <w:sdtEndPr/>
        <w:sdtContent>
          <w:r w:rsidR="00AB4A58" w:rsidRPr="00AB4A58">
            <w:rPr>
              <w:rFonts w:ascii="MS Mincho" w:eastAsia="MS Mincho" w:hAnsi="MS Mincho" w:cs="MS Mincho"/>
              <w:sz w:val="20"/>
              <w:szCs w:val="20"/>
            </w:rPr>
            <w:t>☐</w:t>
          </w:r>
        </w:sdtContent>
      </w:sdt>
      <w:r w:rsidR="00AB4A58" w:rsidRPr="00AB4A58">
        <w:rPr>
          <w:rFonts w:ascii="Arial" w:hAnsi="Arial" w:cs="Arial"/>
          <w:sz w:val="20"/>
          <w:szCs w:val="20"/>
        </w:rPr>
        <w:t xml:space="preserve"> extern in mind. 50% in Institution (Institution) </w:t>
      </w:r>
      <w:r w:rsidR="00AB4A58" w:rsidRPr="00AB4A58">
        <w:rPr>
          <w:rFonts w:ascii="Arial" w:hAnsi="Arial" w:cs="Arial"/>
          <w:sz w:val="20"/>
          <w:szCs w:val="20"/>
        </w:rPr>
        <w:fldChar w:fldCharType="begin">
          <w:ffData>
            <w:name w:val="Text6"/>
            <w:enabled/>
            <w:calcOnExit w:val="0"/>
            <w:textInput/>
          </w:ffData>
        </w:fldChar>
      </w:r>
      <w:r w:rsidR="00AB4A58" w:rsidRPr="00AB4A58">
        <w:rPr>
          <w:rFonts w:ascii="Arial" w:hAnsi="Arial" w:cs="Arial"/>
          <w:sz w:val="20"/>
          <w:szCs w:val="20"/>
        </w:rPr>
        <w:instrText xml:space="preserve"> FORMTEXT </w:instrText>
      </w:r>
      <w:r w:rsidR="00AB4A58" w:rsidRPr="00AB4A58">
        <w:rPr>
          <w:rFonts w:ascii="Arial" w:hAnsi="Arial" w:cs="Arial"/>
          <w:sz w:val="20"/>
          <w:szCs w:val="20"/>
        </w:rPr>
      </w:r>
      <w:r w:rsidR="00AB4A58" w:rsidRPr="00AB4A58">
        <w:rPr>
          <w:rFonts w:ascii="Arial" w:hAnsi="Arial" w:cs="Arial"/>
          <w:sz w:val="20"/>
          <w:szCs w:val="20"/>
        </w:rPr>
        <w:fldChar w:fldCharType="separate"/>
      </w:r>
      <w:r w:rsidR="00AB4A58" w:rsidRPr="00AB4A58">
        <w:rPr>
          <w:rFonts w:ascii="Arial" w:hAnsi="Arial" w:cs="Arial"/>
          <w:noProof/>
          <w:sz w:val="20"/>
          <w:szCs w:val="20"/>
        </w:rPr>
        <w:t> </w:t>
      </w:r>
      <w:r w:rsidR="00AB4A58" w:rsidRPr="00AB4A58">
        <w:rPr>
          <w:rFonts w:ascii="Arial" w:hAnsi="Arial" w:cs="Arial"/>
          <w:noProof/>
          <w:sz w:val="20"/>
          <w:szCs w:val="20"/>
        </w:rPr>
        <w:t> </w:t>
      </w:r>
      <w:r w:rsidR="00AB4A58" w:rsidRPr="00AB4A58">
        <w:rPr>
          <w:rFonts w:ascii="Arial" w:hAnsi="Arial" w:cs="Arial"/>
          <w:noProof/>
          <w:sz w:val="20"/>
          <w:szCs w:val="20"/>
        </w:rPr>
        <w:t> </w:t>
      </w:r>
      <w:r w:rsidR="00AB4A58" w:rsidRPr="00AB4A58">
        <w:rPr>
          <w:rFonts w:ascii="Arial" w:hAnsi="Arial" w:cs="Arial"/>
          <w:noProof/>
          <w:sz w:val="20"/>
          <w:szCs w:val="20"/>
        </w:rPr>
        <w:t> </w:t>
      </w:r>
      <w:r w:rsidR="00AB4A58" w:rsidRPr="00AB4A58">
        <w:rPr>
          <w:rFonts w:ascii="Arial" w:hAnsi="Arial" w:cs="Arial"/>
          <w:noProof/>
          <w:sz w:val="20"/>
          <w:szCs w:val="20"/>
        </w:rPr>
        <w:t> </w:t>
      </w:r>
      <w:r w:rsidR="00AB4A58" w:rsidRPr="00AB4A58">
        <w:rPr>
          <w:rFonts w:ascii="Arial" w:hAnsi="Arial" w:cs="Arial"/>
          <w:sz w:val="20"/>
          <w:szCs w:val="20"/>
        </w:rPr>
        <w:fldChar w:fldCharType="end"/>
      </w:r>
      <w:r w:rsidR="00AB4A58" w:rsidRPr="00AB4A58">
        <w:rPr>
          <w:rFonts w:ascii="Arial" w:hAnsi="Arial" w:cs="Arial"/>
          <w:sz w:val="20"/>
          <w:szCs w:val="20"/>
        </w:rPr>
        <w:br/>
      </w:r>
      <w:sdt>
        <w:sdtPr>
          <w:rPr>
            <w:rFonts w:ascii="Arial" w:hAnsi="Arial" w:cs="Arial"/>
            <w:sz w:val="20"/>
            <w:szCs w:val="20"/>
          </w:rPr>
          <w:id w:val="-1120149632"/>
          <w14:checkbox>
            <w14:checked w14:val="0"/>
            <w14:checkedState w14:val="2612" w14:font="MS Gothic"/>
            <w14:uncheckedState w14:val="2610" w14:font="MS Gothic"/>
          </w14:checkbox>
        </w:sdtPr>
        <w:sdtEndPr/>
        <w:sdtContent>
          <w:r w:rsidR="00AB4A58" w:rsidRPr="00AB4A58">
            <w:rPr>
              <w:rFonts w:ascii="MS Mincho" w:eastAsia="MS Mincho" w:hAnsi="MS Mincho" w:cs="MS Mincho"/>
              <w:sz w:val="20"/>
              <w:szCs w:val="20"/>
            </w:rPr>
            <w:t>☐</w:t>
          </w:r>
        </w:sdtContent>
      </w:sdt>
      <w:r w:rsidR="00AB4A58" w:rsidRPr="00AB4A58">
        <w:rPr>
          <w:rFonts w:ascii="Arial" w:hAnsi="Arial" w:cs="Arial"/>
          <w:sz w:val="20"/>
          <w:szCs w:val="20"/>
        </w:rPr>
        <w:t xml:space="preserve"> intern HOPE christliches Sozialwerk Fr. </w:t>
      </w:r>
      <w:r w:rsidR="0065342C">
        <w:rPr>
          <w:rFonts w:ascii="Arial" w:hAnsi="Arial" w:cs="Arial"/>
          <w:sz w:val="20"/>
          <w:szCs w:val="20"/>
        </w:rPr>
        <w:t>3</w:t>
      </w:r>
      <w:r w:rsidR="00AB4A58" w:rsidRPr="00AB4A58">
        <w:rPr>
          <w:rFonts w:ascii="Arial" w:hAnsi="Arial" w:cs="Arial"/>
          <w:sz w:val="20"/>
          <w:szCs w:val="20"/>
        </w:rPr>
        <w:t>50.– / Monat</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bookmarkEnd w:id="2"/>
    </w:p>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3C4F" w14:textId="77777777" w:rsidR="00E64B07" w:rsidRDefault="00E64B07" w:rsidP="00F91D37">
      <w:r>
        <w:separator/>
      </w:r>
    </w:p>
  </w:endnote>
  <w:endnote w:type="continuationSeparator" w:id="0">
    <w:p w14:paraId="08F90D4E" w14:textId="77777777" w:rsidR="00E64B07" w:rsidRDefault="00E64B07" w:rsidP="00F91D37">
      <w:r>
        <w:continuationSeparator/>
      </w:r>
    </w:p>
  </w:endnote>
  <w:endnote w:type="continuationNotice" w:id="1">
    <w:p w14:paraId="2C2C278A" w14:textId="77777777" w:rsidR="00F37B8D" w:rsidRDefault="00F37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666BCD3" w:rsidR="007F5B76" w:rsidRDefault="00CC59BB" w:rsidP="0027591D">
    <w:pPr>
      <w:pStyle w:val="Fuzeile"/>
      <w:tabs>
        <w:tab w:val="clear" w:pos="9072"/>
        <w:tab w:val="center" w:pos="9921"/>
      </w:tabs>
      <w:ind w:right="-1"/>
      <w:rPr>
        <w:rFonts w:ascii="Arial" w:hAnsi="Arial" w:cs="Arial"/>
        <w:color w:val="000000" w:themeColor="text1"/>
        <w:szCs w:val="16"/>
      </w:rPr>
    </w:pPr>
    <w:proofErr w:type="gramStart"/>
    <w:r w:rsidRPr="00CC59BB">
      <w:rPr>
        <w:rFonts w:ascii="Arial" w:hAnsi="Arial" w:cs="Arial"/>
        <w:color w:val="000000" w:themeColor="text1"/>
        <w:szCs w:val="16"/>
      </w:rPr>
      <w:t>HOPE Chri</w:t>
    </w:r>
    <w:r w:rsidR="00E12AFB">
      <w:rPr>
        <w:rFonts w:ascii="Arial" w:hAnsi="Arial" w:cs="Arial"/>
        <w:color w:val="000000" w:themeColor="text1"/>
        <w:szCs w:val="16"/>
      </w:rPr>
      <w:t>stliches</w:t>
    </w:r>
    <w:proofErr w:type="gramEnd"/>
    <w:r w:rsidR="00E12AFB">
      <w:rPr>
        <w:rFonts w:ascii="Arial" w:hAnsi="Arial" w:cs="Arial"/>
        <w:color w:val="000000" w:themeColor="text1"/>
        <w:szCs w:val="16"/>
      </w:rPr>
      <w:t xml:space="preserve"> Sozialwerk; </w:t>
    </w:r>
    <w:r w:rsidR="007F5B76">
      <w:rPr>
        <w:rFonts w:ascii="Arial" w:hAnsi="Arial" w:cs="Arial"/>
        <w:color w:val="000000" w:themeColor="text1"/>
        <w:szCs w:val="16"/>
      </w:rPr>
      <w:t>Leistun</w:t>
    </w:r>
    <w:r w:rsidR="00AB4A58">
      <w:rPr>
        <w:rFonts w:ascii="Arial" w:hAnsi="Arial" w:cs="Arial"/>
        <w:color w:val="000000" w:themeColor="text1"/>
        <w:szCs w:val="16"/>
      </w:rPr>
      <w:t>gsangebot und Kostengutsprache</w:t>
    </w:r>
    <w:r w:rsidR="007F5B76">
      <w:rPr>
        <w:rFonts w:ascii="Arial" w:hAnsi="Arial" w:cs="Arial"/>
        <w:color w:val="000000" w:themeColor="text1"/>
        <w:szCs w:val="16"/>
      </w:rPr>
      <w:t xml:space="preserve">: </w:t>
    </w:r>
    <w:r w:rsidR="00AB4A58">
      <w:rPr>
        <w:rFonts w:ascii="Arial" w:hAnsi="Arial" w:cs="Arial"/>
        <w:color w:val="000000" w:themeColor="text1"/>
        <w:szCs w:val="16"/>
      </w:rPr>
      <w:t>unbegleitetes &amp; externes Wohnen</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AB4A58" w:rsidRPr="00AB4A58">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AB4A58" w:rsidRPr="00AB4A58">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42CF0B5F" w:rsidR="001B0602" w:rsidRPr="00674FC8" w:rsidRDefault="00CC59BB" w:rsidP="0027591D">
    <w:pPr>
      <w:pStyle w:val="Fuzeile"/>
      <w:tabs>
        <w:tab w:val="clear" w:pos="9072"/>
        <w:tab w:val="center" w:pos="9921"/>
      </w:tabs>
      <w:ind w:right="-1"/>
      <w:rPr>
        <w:color w:val="000000" w:themeColor="text1"/>
        <w:szCs w:val="16"/>
      </w:rPr>
    </w:pPr>
    <w:r w:rsidRPr="00CC59BB">
      <w:rPr>
        <w:rFonts w:ascii="Arial" w:hAnsi="Arial" w:cs="Arial"/>
        <w:color w:val="000000" w:themeColor="text1"/>
        <w:szCs w:val="16"/>
      </w:rPr>
      <w:t>GL; Version 1.</w:t>
    </w:r>
    <w:r w:rsidR="00D97042">
      <w:rPr>
        <w:rFonts w:ascii="Arial" w:hAnsi="Arial" w:cs="Arial"/>
        <w:color w:val="000000" w:themeColor="text1"/>
        <w:szCs w:val="16"/>
      </w:rPr>
      <w:t>9</w:t>
    </w:r>
    <w:r w:rsidRPr="00CC59BB">
      <w:rPr>
        <w:rFonts w:ascii="Arial" w:hAnsi="Arial" w:cs="Arial"/>
        <w:color w:val="000000" w:themeColor="text1"/>
        <w:szCs w:val="16"/>
      </w:rPr>
      <w:t xml:space="preserve">; </w:t>
    </w:r>
    <w:r w:rsidR="00D97042">
      <w:rPr>
        <w:rFonts w:ascii="Arial" w:hAnsi="Arial" w:cs="Arial"/>
        <w:color w:val="000000" w:themeColor="text1"/>
        <w:szCs w:val="16"/>
      </w:rPr>
      <w:t>Januar</w:t>
    </w:r>
    <w:r w:rsidRPr="00CC59BB">
      <w:rPr>
        <w:rFonts w:ascii="Arial" w:hAnsi="Arial" w:cs="Arial"/>
        <w:color w:val="000000" w:themeColor="text1"/>
        <w:szCs w:val="16"/>
      </w:rPr>
      <w:t xml:space="preserve"> 202</w:t>
    </w:r>
    <w:r w:rsidR="00D97042">
      <w:rPr>
        <w:rFonts w:ascii="Arial" w:hAnsi="Arial" w:cs="Arial"/>
        <w:color w:val="000000" w:themeColor="text1"/>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8240"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F206DB" w:rsidRDefault="006F6791" w:rsidP="006F6791">
                            <w:pPr>
                              <w:pStyle w:val="Fuzeile"/>
                              <w:rPr>
                                <w:rStyle w:val="Hyperlink"/>
                                <w:rFonts w:ascii="Arial" w:hAnsi="Arial" w:cs="Arial"/>
                                <w:color w:val="E132A1"/>
                                <w:szCs w:val="16"/>
                                <w:lang w:val="en-US"/>
                              </w:rPr>
                            </w:pPr>
                            <w:r w:rsidRPr="00F206DB">
                              <w:rPr>
                                <w:rStyle w:val="Hyperlink"/>
                                <w:rFonts w:ascii="Arial" w:hAnsi="Arial" w:cs="Arial"/>
                                <w:color w:val="E132A1"/>
                                <w:szCs w:val="16"/>
                                <w:lang w:val="en-US"/>
                              </w:rPr>
                              <w:t>056 221 84 64</w:t>
                            </w:r>
                          </w:p>
                          <w:p w14:paraId="67E5E87B" w14:textId="6FF8E62F" w:rsidR="006F6791" w:rsidRPr="00F206DB" w:rsidRDefault="006F6791" w:rsidP="006F6791">
                            <w:pPr>
                              <w:pStyle w:val="Fuzeile"/>
                              <w:rPr>
                                <w:rStyle w:val="Hyperlink"/>
                                <w:rFonts w:ascii="Arial" w:hAnsi="Arial" w:cs="Arial"/>
                                <w:color w:val="E132A1"/>
                                <w:szCs w:val="16"/>
                                <w:lang w:val="en-US"/>
                              </w:rPr>
                            </w:pPr>
                            <w:r w:rsidRPr="00F206DB">
                              <w:rPr>
                                <w:rStyle w:val="Hyperlink"/>
                                <w:rFonts w:ascii="Arial" w:hAnsi="Arial" w:cs="Arial"/>
                                <w:color w:val="E132A1"/>
                                <w:szCs w:val="16"/>
                                <w:lang w:val="en-US"/>
                              </w:rPr>
                              <w:t>IBAN: CH22 0900 0000 5001 8771 9</w:t>
                            </w:r>
                          </w:p>
                          <w:p w14:paraId="7A14B815" w14:textId="77777777" w:rsidR="006F6791" w:rsidRPr="00F206DB" w:rsidRDefault="00CE40F1" w:rsidP="006F6791">
                            <w:pPr>
                              <w:pStyle w:val="Fuzeile"/>
                              <w:rPr>
                                <w:rStyle w:val="Hyperlink"/>
                                <w:rFonts w:ascii="Arial" w:hAnsi="Arial" w:cs="Arial"/>
                                <w:color w:val="E132A1"/>
                                <w:szCs w:val="16"/>
                                <w:lang w:val="en-US"/>
                              </w:rPr>
                            </w:pPr>
                            <w:hyperlink r:id="rId1" w:history="1">
                              <w:r w:rsidR="006F6791" w:rsidRPr="00F206DB">
                                <w:rPr>
                                  <w:rStyle w:val="Hyperlink"/>
                                  <w:rFonts w:ascii="Arial" w:hAnsi="Arial" w:cs="Arial"/>
                                  <w:color w:val="E132A1"/>
                                  <w:szCs w:val="16"/>
                                  <w:lang w:val="en-US"/>
                                </w:rPr>
                                <w:t>hope@hope-baden.ch</w:t>
                              </w:r>
                            </w:hyperlink>
                          </w:p>
                          <w:p w14:paraId="07E6F212" w14:textId="77777777" w:rsidR="006F6791" w:rsidRPr="0013361E" w:rsidRDefault="00CE40F1"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8240;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F206DB" w:rsidRDefault="006F6791" w:rsidP="006F6791">
                      <w:pPr>
                        <w:pStyle w:val="Fuzeile"/>
                        <w:rPr>
                          <w:rStyle w:val="Hyperlink"/>
                          <w:rFonts w:ascii="Arial" w:hAnsi="Arial" w:cs="Arial"/>
                          <w:color w:val="E132A1"/>
                          <w:szCs w:val="16"/>
                          <w:lang w:val="en-US"/>
                        </w:rPr>
                      </w:pPr>
                      <w:r w:rsidRPr="00F206DB">
                        <w:rPr>
                          <w:rStyle w:val="Hyperlink"/>
                          <w:rFonts w:ascii="Arial" w:hAnsi="Arial" w:cs="Arial"/>
                          <w:color w:val="E132A1"/>
                          <w:szCs w:val="16"/>
                          <w:lang w:val="en-US"/>
                        </w:rPr>
                        <w:t>056 221 84 64</w:t>
                      </w:r>
                    </w:p>
                    <w:p w14:paraId="67E5E87B" w14:textId="6FF8E62F" w:rsidR="006F6791" w:rsidRPr="00F206DB" w:rsidRDefault="006F6791" w:rsidP="006F6791">
                      <w:pPr>
                        <w:pStyle w:val="Fuzeile"/>
                        <w:rPr>
                          <w:rStyle w:val="Hyperlink"/>
                          <w:rFonts w:ascii="Arial" w:hAnsi="Arial" w:cs="Arial"/>
                          <w:color w:val="E132A1"/>
                          <w:szCs w:val="16"/>
                          <w:lang w:val="en-US"/>
                        </w:rPr>
                      </w:pPr>
                      <w:r w:rsidRPr="00F206DB">
                        <w:rPr>
                          <w:rStyle w:val="Hyperlink"/>
                          <w:rFonts w:ascii="Arial" w:hAnsi="Arial" w:cs="Arial"/>
                          <w:color w:val="E132A1"/>
                          <w:szCs w:val="16"/>
                          <w:lang w:val="en-US"/>
                        </w:rPr>
                        <w:t>IBAN: CH22 0900 0000 5001 8771 9</w:t>
                      </w:r>
                    </w:p>
                    <w:p w14:paraId="7A14B815" w14:textId="77777777" w:rsidR="006F6791" w:rsidRPr="00F206DB" w:rsidRDefault="00CE40F1" w:rsidP="006F6791">
                      <w:pPr>
                        <w:pStyle w:val="Fuzeile"/>
                        <w:rPr>
                          <w:rStyle w:val="Hyperlink"/>
                          <w:rFonts w:ascii="Arial" w:hAnsi="Arial" w:cs="Arial"/>
                          <w:color w:val="E132A1"/>
                          <w:szCs w:val="16"/>
                          <w:lang w:val="en-US"/>
                        </w:rPr>
                      </w:pPr>
                      <w:hyperlink r:id="rId3" w:history="1">
                        <w:r w:rsidR="006F6791" w:rsidRPr="00F206DB">
                          <w:rPr>
                            <w:rStyle w:val="Hyperlink"/>
                            <w:rFonts w:ascii="Arial" w:hAnsi="Arial" w:cs="Arial"/>
                            <w:color w:val="E132A1"/>
                            <w:szCs w:val="16"/>
                            <w:lang w:val="en-US"/>
                          </w:rPr>
                          <w:t>hope@hope-baden.ch</w:t>
                        </w:r>
                      </w:hyperlink>
                    </w:p>
                    <w:p w14:paraId="07E6F212" w14:textId="77777777" w:rsidR="006F6791" w:rsidRPr="0013361E" w:rsidRDefault="00CE40F1" w:rsidP="006F6791">
                      <w:pPr>
                        <w:pStyle w:val="Fuzeile"/>
                        <w:rPr>
                          <w:rStyle w:val="Hyperlink"/>
                          <w:rFonts w:ascii="Arial" w:hAnsi="Arial" w:cs="Arial"/>
                          <w:color w:val="E132A1"/>
                          <w:szCs w:val="16"/>
                          <w:lang w:val="fr-CH"/>
                        </w:rPr>
                      </w:pPr>
                      <w:hyperlink r:id="rId4"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5C21" w14:textId="77777777" w:rsidR="00E64B07" w:rsidRDefault="00E64B07" w:rsidP="00F91D37">
      <w:r>
        <w:separator/>
      </w:r>
    </w:p>
  </w:footnote>
  <w:footnote w:type="continuationSeparator" w:id="0">
    <w:p w14:paraId="49D1C76E" w14:textId="77777777" w:rsidR="00E64B07" w:rsidRDefault="00E64B07" w:rsidP="00F91D37">
      <w:r>
        <w:continuationSeparator/>
      </w:r>
    </w:p>
  </w:footnote>
  <w:footnote w:type="continuationNotice" w:id="1">
    <w:p w14:paraId="6707FAF5" w14:textId="77777777" w:rsidR="00F37B8D" w:rsidRDefault="00F37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65"/>
    <w:multiLevelType w:val="hybridMultilevel"/>
    <w:tmpl w:val="226CEA6E"/>
    <w:lvl w:ilvl="0" w:tplc="08070001">
      <w:start w:val="1"/>
      <w:numFmt w:val="bullet"/>
      <w:lvlText w:val=""/>
      <w:lvlJc w:val="left"/>
      <w:pPr>
        <w:ind w:left="772" w:hanging="360"/>
      </w:pPr>
      <w:rPr>
        <w:rFonts w:ascii="Symbol" w:hAnsi="Symbol" w:hint="default"/>
      </w:rPr>
    </w:lvl>
    <w:lvl w:ilvl="1" w:tplc="08070003">
      <w:start w:val="1"/>
      <w:numFmt w:val="bullet"/>
      <w:lvlText w:val="o"/>
      <w:lvlJc w:val="left"/>
      <w:pPr>
        <w:ind w:left="1492" w:hanging="360"/>
      </w:pPr>
      <w:rPr>
        <w:rFonts w:ascii="Courier New" w:hAnsi="Courier New" w:cs="Courier New" w:hint="default"/>
      </w:rPr>
    </w:lvl>
    <w:lvl w:ilvl="2" w:tplc="08070005" w:tentative="1">
      <w:start w:val="1"/>
      <w:numFmt w:val="bullet"/>
      <w:lvlText w:val=""/>
      <w:lvlJc w:val="left"/>
      <w:pPr>
        <w:ind w:left="2212" w:hanging="360"/>
      </w:pPr>
      <w:rPr>
        <w:rFonts w:ascii="Wingdings" w:hAnsi="Wingdings" w:hint="default"/>
      </w:rPr>
    </w:lvl>
    <w:lvl w:ilvl="3" w:tplc="08070001" w:tentative="1">
      <w:start w:val="1"/>
      <w:numFmt w:val="bullet"/>
      <w:lvlText w:val=""/>
      <w:lvlJc w:val="left"/>
      <w:pPr>
        <w:ind w:left="2932" w:hanging="360"/>
      </w:pPr>
      <w:rPr>
        <w:rFonts w:ascii="Symbol" w:hAnsi="Symbol" w:hint="default"/>
      </w:rPr>
    </w:lvl>
    <w:lvl w:ilvl="4" w:tplc="08070003" w:tentative="1">
      <w:start w:val="1"/>
      <w:numFmt w:val="bullet"/>
      <w:lvlText w:val="o"/>
      <w:lvlJc w:val="left"/>
      <w:pPr>
        <w:ind w:left="3652" w:hanging="360"/>
      </w:pPr>
      <w:rPr>
        <w:rFonts w:ascii="Courier New" w:hAnsi="Courier New" w:cs="Courier New" w:hint="default"/>
      </w:rPr>
    </w:lvl>
    <w:lvl w:ilvl="5" w:tplc="08070005" w:tentative="1">
      <w:start w:val="1"/>
      <w:numFmt w:val="bullet"/>
      <w:lvlText w:val=""/>
      <w:lvlJc w:val="left"/>
      <w:pPr>
        <w:ind w:left="4372" w:hanging="360"/>
      </w:pPr>
      <w:rPr>
        <w:rFonts w:ascii="Wingdings" w:hAnsi="Wingdings" w:hint="default"/>
      </w:rPr>
    </w:lvl>
    <w:lvl w:ilvl="6" w:tplc="08070001" w:tentative="1">
      <w:start w:val="1"/>
      <w:numFmt w:val="bullet"/>
      <w:lvlText w:val=""/>
      <w:lvlJc w:val="left"/>
      <w:pPr>
        <w:ind w:left="5092" w:hanging="360"/>
      </w:pPr>
      <w:rPr>
        <w:rFonts w:ascii="Symbol" w:hAnsi="Symbol" w:hint="default"/>
      </w:rPr>
    </w:lvl>
    <w:lvl w:ilvl="7" w:tplc="08070003" w:tentative="1">
      <w:start w:val="1"/>
      <w:numFmt w:val="bullet"/>
      <w:lvlText w:val="o"/>
      <w:lvlJc w:val="left"/>
      <w:pPr>
        <w:ind w:left="5812" w:hanging="360"/>
      </w:pPr>
      <w:rPr>
        <w:rFonts w:ascii="Courier New" w:hAnsi="Courier New" w:cs="Courier New" w:hint="default"/>
      </w:rPr>
    </w:lvl>
    <w:lvl w:ilvl="8" w:tplc="08070005" w:tentative="1">
      <w:start w:val="1"/>
      <w:numFmt w:val="bullet"/>
      <w:lvlText w:val=""/>
      <w:lvlJc w:val="left"/>
      <w:pPr>
        <w:ind w:left="6532" w:hanging="360"/>
      </w:pPr>
      <w:rPr>
        <w:rFonts w:ascii="Wingdings" w:hAnsi="Wingdings" w:hint="default"/>
      </w:rPr>
    </w:lvl>
  </w:abstractNum>
  <w:abstractNum w:abstractNumId="1"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3" w15:restartNumberingAfterBreak="0">
    <w:nsid w:val="0E3F34D2"/>
    <w:multiLevelType w:val="multilevel"/>
    <w:tmpl w:val="5EF0AF24"/>
    <w:lvl w:ilvl="0">
      <w:start w:val="1"/>
      <w:numFmt w:val="decimal"/>
      <w:pStyle w:val="Formatvorlage1"/>
      <w:lvlText w:val="%1."/>
      <w:lvlJc w:val="left"/>
      <w:pPr>
        <w:ind w:left="360" w:hanging="360"/>
      </w:pPr>
      <w:rPr>
        <w:rFonts w:eastAsia="Calibri" w:hint="default"/>
        <w:b/>
        <w:sz w:val="24"/>
        <w:szCs w:val="24"/>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7290651">
    <w:abstractNumId w:val="6"/>
  </w:num>
  <w:num w:numId="2" w16cid:durableId="1131284622">
    <w:abstractNumId w:val="7"/>
  </w:num>
  <w:num w:numId="3" w16cid:durableId="1380858189">
    <w:abstractNumId w:val="4"/>
  </w:num>
  <w:num w:numId="4" w16cid:durableId="178157441">
    <w:abstractNumId w:val="2"/>
  </w:num>
  <w:num w:numId="5" w16cid:durableId="1455097489">
    <w:abstractNumId w:val="5"/>
  </w:num>
  <w:num w:numId="6" w16cid:durableId="1453327896">
    <w:abstractNumId w:val="1"/>
  </w:num>
  <w:num w:numId="7" w16cid:durableId="374041050">
    <w:abstractNumId w:val="8"/>
  </w:num>
  <w:num w:numId="8" w16cid:durableId="1469666051">
    <w:abstractNumId w:val="0"/>
  </w:num>
  <w:num w:numId="9" w16cid:durableId="5390533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4571"/>
    <w:rsid w:val="00154677"/>
    <w:rsid w:val="00167916"/>
    <w:rsid w:val="00174E04"/>
    <w:rsid w:val="001A4290"/>
    <w:rsid w:val="001B0602"/>
    <w:rsid w:val="001B622D"/>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A3E16"/>
    <w:rsid w:val="004B0C8B"/>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600069"/>
    <w:rsid w:val="006044D5"/>
    <w:rsid w:val="006079D5"/>
    <w:rsid w:val="006157A6"/>
    <w:rsid w:val="00616157"/>
    <w:rsid w:val="00616453"/>
    <w:rsid w:val="00616D61"/>
    <w:rsid w:val="00622FDC"/>
    <w:rsid w:val="00625525"/>
    <w:rsid w:val="006269D6"/>
    <w:rsid w:val="00642F26"/>
    <w:rsid w:val="0065274C"/>
    <w:rsid w:val="0065342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E3413"/>
    <w:rsid w:val="006F0345"/>
    <w:rsid w:val="006F0469"/>
    <w:rsid w:val="006F6791"/>
    <w:rsid w:val="006F7BBD"/>
    <w:rsid w:val="00707FB4"/>
    <w:rsid w:val="00711147"/>
    <w:rsid w:val="007277E3"/>
    <w:rsid w:val="00734458"/>
    <w:rsid w:val="007419CF"/>
    <w:rsid w:val="00742210"/>
    <w:rsid w:val="0074487E"/>
    <w:rsid w:val="00754851"/>
    <w:rsid w:val="00762CDA"/>
    <w:rsid w:val="00766D90"/>
    <w:rsid w:val="007679D4"/>
    <w:rsid w:val="00774E70"/>
    <w:rsid w:val="007940F5"/>
    <w:rsid w:val="00796CEE"/>
    <w:rsid w:val="0079791B"/>
    <w:rsid w:val="007C0B2A"/>
    <w:rsid w:val="007C73A4"/>
    <w:rsid w:val="007F5B76"/>
    <w:rsid w:val="00835446"/>
    <w:rsid w:val="00841B44"/>
    <w:rsid w:val="00881BE1"/>
    <w:rsid w:val="00883CC4"/>
    <w:rsid w:val="008A1234"/>
    <w:rsid w:val="008A29DA"/>
    <w:rsid w:val="008D7B84"/>
    <w:rsid w:val="008D7F0E"/>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9F202E"/>
    <w:rsid w:val="00A06F12"/>
    <w:rsid w:val="00A07D62"/>
    <w:rsid w:val="00A261C6"/>
    <w:rsid w:val="00A32482"/>
    <w:rsid w:val="00A336E6"/>
    <w:rsid w:val="00A575BB"/>
    <w:rsid w:val="00A57815"/>
    <w:rsid w:val="00A57949"/>
    <w:rsid w:val="00A62F82"/>
    <w:rsid w:val="00A7133D"/>
    <w:rsid w:val="00A83882"/>
    <w:rsid w:val="00A91C4F"/>
    <w:rsid w:val="00AB4A58"/>
    <w:rsid w:val="00AB56AD"/>
    <w:rsid w:val="00AC2D5B"/>
    <w:rsid w:val="00AC650D"/>
    <w:rsid w:val="00AD36B2"/>
    <w:rsid w:val="00AF42D4"/>
    <w:rsid w:val="00AF47AE"/>
    <w:rsid w:val="00AF7CA8"/>
    <w:rsid w:val="00B32ABB"/>
    <w:rsid w:val="00B41FD3"/>
    <w:rsid w:val="00B64002"/>
    <w:rsid w:val="00B74217"/>
    <w:rsid w:val="00B803E7"/>
    <w:rsid w:val="00B86564"/>
    <w:rsid w:val="00BA4DDE"/>
    <w:rsid w:val="00BC1EB2"/>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23A55"/>
    <w:rsid w:val="00D45716"/>
    <w:rsid w:val="00D56075"/>
    <w:rsid w:val="00D57865"/>
    <w:rsid w:val="00D80162"/>
    <w:rsid w:val="00D84C4F"/>
    <w:rsid w:val="00D900EB"/>
    <w:rsid w:val="00D9415C"/>
    <w:rsid w:val="00D94863"/>
    <w:rsid w:val="00D97042"/>
    <w:rsid w:val="00DB0EAF"/>
    <w:rsid w:val="00DB1A65"/>
    <w:rsid w:val="00DC478E"/>
    <w:rsid w:val="00E12AFB"/>
    <w:rsid w:val="00E25DCD"/>
    <w:rsid w:val="00E269E1"/>
    <w:rsid w:val="00E31AFE"/>
    <w:rsid w:val="00E457E2"/>
    <w:rsid w:val="00E45F13"/>
    <w:rsid w:val="00E510BC"/>
    <w:rsid w:val="00E53420"/>
    <w:rsid w:val="00E61256"/>
    <w:rsid w:val="00E64B07"/>
    <w:rsid w:val="00E73CB2"/>
    <w:rsid w:val="00E839BA"/>
    <w:rsid w:val="00EA59B8"/>
    <w:rsid w:val="00EB3A71"/>
    <w:rsid w:val="00EC2DF9"/>
    <w:rsid w:val="00ED38AF"/>
    <w:rsid w:val="00ED42C6"/>
    <w:rsid w:val="00EE5ADB"/>
    <w:rsid w:val="00F016BC"/>
    <w:rsid w:val="00F03EA3"/>
    <w:rsid w:val="00F0660B"/>
    <w:rsid w:val="00F123AE"/>
    <w:rsid w:val="00F206DB"/>
    <w:rsid w:val="00F37B8D"/>
    <w:rsid w:val="00F72DA2"/>
    <w:rsid w:val="00F73331"/>
    <w:rsid w:val="00F91D37"/>
    <w:rsid w:val="00F937E8"/>
    <w:rsid w:val="00F942B1"/>
    <w:rsid w:val="00FB1263"/>
    <w:rsid w:val="00FC640D"/>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link w:val="ListenabsatzZchn"/>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 w:type="character" w:customStyle="1" w:styleId="ListenabsatzZchn">
    <w:name w:val="Listenabsatz Zchn"/>
    <w:basedOn w:val="Absatz-Standardschriftart"/>
    <w:link w:val="Listenabsatz"/>
    <w:uiPriority w:val="34"/>
    <w:rsid w:val="009F202E"/>
    <w:rPr>
      <w:rFonts w:ascii="Times New Roman" w:eastAsia="Times New Roman" w:hAnsi="Times New Roman" w:cs="Times New Roman"/>
      <w:sz w:val="24"/>
      <w:szCs w:val="24"/>
      <w:lang w:eastAsia="de-CH"/>
    </w:rPr>
  </w:style>
  <w:style w:type="paragraph" w:customStyle="1" w:styleId="Formatvorlage1">
    <w:name w:val="Formatvorlage1"/>
    <w:basedOn w:val="Listenabsatz"/>
    <w:link w:val="Formatvorlage1Zchn"/>
    <w:qFormat/>
    <w:rsid w:val="00AB4A58"/>
    <w:pPr>
      <w:numPr>
        <w:numId w:val="9"/>
      </w:numPr>
      <w:spacing w:after="200"/>
    </w:pPr>
    <w:rPr>
      <w:rFonts w:ascii="Arial" w:eastAsia="Calibri" w:hAnsi="Arial" w:cs="Arial"/>
      <w:b/>
    </w:rPr>
  </w:style>
  <w:style w:type="character" w:customStyle="1" w:styleId="Formatvorlage1Zchn">
    <w:name w:val="Formatvorlage1 Zchn"/>
    <w:basedOn w:val="ListenabsatzZchn"/>
    <w:link w:val="Formatvorlage1"/>
    <w:rsid w:val="00AB4A58"/>
    <w:rPr>
      <w:rFonts w:ascii="Arial" w:eastAsia="Calibri" w:hAnsi="Arial" w:cs="Arial"/>
      <w:b/>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886601206">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8" ma:contentTypeDescription="Ein neues Dokument erstellen." ma:contentTypeScope="" ma:versionID="bc8041f0cbbccdaf5cce4897c9661506">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e5127848722bf31bad05109fd1aa0db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2.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3.xml><?xml version="1.0" encoding="utf-8"?>
<ds:datastoreItem xmlns:ds="http://schemas.openxmlformats.org/officeDocument/2006/customXml" ds:itemID="{43170BB2-C5F8-DC49-805C-B690C8903ECC}">
  <ds:schemaRefs>
    <ds:schemaRef ds:uri="http://schemas.openxmlformats.org/officeDocument/2006/bibliography"/>
  </ds:schemaRefs>
</ds:datastoreItem>
</file>

<file path=customXml/itemProps4.xml><?xml version="1.0" encoding="utf-8"?>
<ds:datastoreItem xmlns:ds="http://schemas.openxmlformats.org/officeDocument/2006/customXml" ds:itemID="{39B85BC3-5C67-49C5-AAA8-9DB20D19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2</cp:revision>
  <cp:lastPrinted>2022-09-14T11:01:00Z</cp:lastPrinted>
  <dcterms:created xsi:type="dcterms:W3CDTF">2024-01-10T09:11:00Z</dcterms:created>
  <dcterms:modified xsi:type="dcterms:W3CDTF">2024-01-10T09:11:00Z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