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B8D3" w14:textId="759593E9" w:rsidR="00A42D4D" w:rsidRDefault="00687F0E" w:rsidP="00687F0E">
      <w:pPr>
        <w:spacing w:after="2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Kostengutsprache </w:t>
      </w:r>
      <w:r w:rsidR="00A42D4D">
        <w:rPr>
          <w:rFonts w:ascii="Arial" w:hAnsi="Arial" w:cs="Arial"/>
          <w:b/>
          <w:sz w:val="28"/>
          <w:szCs w:val="28"/>
        </w:rPr>
        <w:br/>
        <w:t>sozialpädagogische Zusatzbetreuung</w:t>
      </w:r>
    </w:p>
    <w:p w14:paraId="04F0CA39" w14:textId="0D3D58DD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 xml:space="preserve">Name: </w:t>
      </w:r>
      <w:r w:rsidRPr="00A42D4D">
        <w:rPr>
          <w:rFonts w:ascii="Arial" w:hAnsi="Arial" w:cs="Arial"/>
          <w:b/>
          <w:snapToGrid w:val="0"/>
          <w:color w:val="auto"/>
          <w:sz w:val="20"/>
        </w:rPr>
        <w:tab/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  <w:r w:rsidRPr="00A42D4D">
        <w:rPr>
          <w:rFonts w:ascii="Arial" w:hAnsi="Arial" w:cs="Arial"/>
          <w:b/>
          <w:snapToGrid w:val="0"/>
          <w:color w:val="auto"/>
          <w:sz w:val="20"/>
        </w:rPr>
        <w:tab/>
      </w:r>
      <w:r w:rsidRPr="00A42D4D">
        <w:rPr>
          <w:rFonts w:ascii="Arial" w:hAnsi="Arial" w:cs="Arial"/>
          <w:b/>
          <w:snapToGrid w:val="0"/>
          <w:color w:val="auto"/>
          <w:sz w:val="20"/>
        </w:rPr>
        <w:tab/>
      </w:r>
      <w:r w:rsidRPr="00A42D4D">
        <w:rPr>
          <w:rFonts w:ascii="Arial" w:hAnsi="Arial" w:cs="Arial"/>
          <w:b/>
          <w:snapToGrid w:val="0"/>
          <w:color w:val="auto"/>
          <w:sz w:val="20"/>
        </w:rPr>
        <w:tab/>
        <w:t xml:space="preserve">Vorname: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248AB17E" w14:textId="77777777" w:rsidR="00A42D4D" w:rsidRPr="00A42D4D" w:rsidRDefault="00A42D4D" w:rsidP="00A42D4D">
      <w:pPr>
        <w:pStyle w:val="VertragHauptextEinz15cm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>Ziele:</w:t>
      </w:r>
    </w:p>
    <w:p w14:paraId="77C7FEDE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8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-26461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Wohnpotenzialabklärung</w:t>
      </w:r>
    </w:p>
    <w:p w14:paraId="4E899185" w14:textId="77777777" w:rsidR="00A42D4D" w:rsidRPr="00A42D4D" w:rsidRDefault="00A42D4D" w:rsidP="00A42D4D">
      <w:pPr>
        <w:pStyle w:val="VertragHauptextEinz15cm"/>
        <w:tabs>
          <w:tab w:val="left" w:pos="1560"/>
        </w:tabs>
        <w:ind w:hanging="142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207107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Wohnförderung</w:t>
      </w:r>
    </w:p>
    <w:p w14:paraId="0EA0735C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-204158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Wohnungssuche</w:t>
      </w:r>
    </w:p>
    <w:p w14:paraId="3C76544F" w14:textId="77777777" w:rsidR="00A42D4D" w:rsidRPr="00A42D4D" w:rsidRDefault="00A42D4D" w:rsidP="00A42D4D">
      <w:pPr>
        <w:pStyle w:val="VertragHauptextEinz15cm"/>
        <w:tabs>
          <w:tab w:val="left" w:pos="1560"/>
        </w:tabs>
        <w:ind w:hanging="142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-314797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Regelung der Arbeitssituation</w:t>
      </w:r>
    </w:p>
    <w:p w14:paraId="228D23E8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90195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Organisation einer externen Tagesstruktur</w:t>
      </w:r>
    </w:p>
    <w:p w14:paraId="1BA74084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39378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Arbeitssuche</w:t>
      </w:r>
    </w:p>
    <w:p w14:paraId="7A62DB7F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-87007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Erstellen von Bewerbungsdossiers</w:t>
      </w:r>
    </w:p>
    <w:p w14:paraId="3D8B8548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134196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Coaching im persönlichen Bereich</w:t>
      </w:r>
    </w:p>
    <w:p w14:paraId="2C84F599" w14:textId="77777777" w:rsidR="00A42D4D" w:rsidRPr="00A42D4D" w:rsidRDefault="00A42D4D" w:rsidP="00A42D4D">
      <w:pPr>
        <w:pStyle w:val="VertragHauptextEinz15cm"/>
        <w:tabs>
          <w:tab w:val="left" w:pos="1560"/>
        </w:tabs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48452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>Auszahlungen oder Kontoführung Fr. 40.-- / h</w:t>
      </w:r>
    </w:p>
    <w:p w14:paraId="10BCBE35" w14:textId="0586CE43" w:rsidR="00A42D4D" w:rsidRPr="00A42D4D" w:rsidRDefault="00A42D4D" w:rsidP="00A42D4D">
      <w:pPr>
        <w:pStyle w:val="VertragHauptextEinz15cm"/>
        <w:tabs>
          <w:tab w:val="left" w:pos="1560"/>
        </w:tabs>
        <w:spacing w:after="260"/>
        <w:ind w:left="0" w:firstLine="709"/>
        <w:jc w:val="left"/>
        <w:rPr>
          <w:rFonts w:ascii="Arial" w:hAnsi="Arial" w:cs="Arial"/>
          <w:snapToGrid w:val="0"/>
          <w:color w:val="auto"/>
          <w:sz w:val="20"/>
        </w:rPr>
      </w:pPr>
      <w:sdt>
        <w:sdtPr>
          <w:rPr>
            <w:rFonts w:ascii="Arial" w:hAnsi="Arial" w:cs="Arial"/>
            <w:snapToGrid w:val="0"/>
            <w:color w:val="auto"/>
            <w:sz w:val="20"/>
          </w:rPr>
          <w:id w:val="-27842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D4D">
            <w:rPr>
              <w:rFonts w:ascii="MS Mincho" w:eastAsia="MS Mincho" w:hAnsi="MS Mincho" w:cs="MS Mincho"/>
              <w:snapToGrid w:val="0"/>
              <w:color w:val="auto"/>
              <w:sz w:val="20"/>
            </w:rPr>
            <w:t>☐</w:t>
          </w:r>
        </w:sdtContent>
      </w:sdt>
      <w:r w:rsidRPr="00A42D4D">
        <w:rPr>
          <w:rFonts w:ascii="Arial" w:hAnsi="Arial" w:cs="Arial"/>
          <w:snapToGrid w:val="0"/>
          <w:color w:val="auto"/>
          <w:sz w:val="20"/>
        </w:rPr>
        <w:tab/>
        <w:t xml:space="preserve">Andere: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33D9A6D6" w14:textId="77777777" w:rsidR="00A42D4D" w:rsidRPr="00A42D4D" w:rsidRDefault="00A42D4D" w:rsidP="00A42D4D">
      <w:pPr>
        <w:pStyle w:val="VertragHauptextEinz15cm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>Aufgaben (genaue Beschreibung)</w:t>
      </w:r>
    </w:p>
    <w:p w14:paraId="3FE22055" w14:textId="77777777" w:rsidR="00A42D4D" w:rsidRPr="00A42D4D" w:rsidRDefault="00A42D4D" w:rsidP="00A42D4D">
      <w:pPr>
        <w:pStyle w:val="VertragHauptextEinz15cm"/>
        <w:spacing w:line="240" w:lineRule="auto"/>
        <w:ind w:left="0"/>
        <w:jc w:val="left"/>
        <w:rPr>
          <w:rFonts w:ascii="Arial" w:hAnsi="Arial" w:cs="Arial"/>
          <w:sz w:val="20"/>
        </w:rPr>
      </w:pP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60FF2662" w14:textId="77777777" w:rsidR="00A42D4D" w:rsidRPr="00A42D4D" w:rsidRDefault="00A42D4D" w:rsidP="00A42D4D">
      <w:pPr>
        <w:pStyle w:val="VertragHauptextEinz15cm"/>
        <w:spacing w:line="240" w:lineRule="auto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37705EB6" w14:textId="77777777" w:rsidR="00A42D4D" w:rsidRPr="00A42D4D" w:rsidRDefault="00A42D4D" w:rsidP="00A42D4D">
      <w:pPr>
        <w:pStyle w:val="VertragHauptextEinz15cm"/>
        <w:spacing w:line="240" w:lineRule="auto"/>
        <w:ind w:left="709"/>
        <w:jc w:val="left"/>
        <w:rPr>
          <w:rFonts w:ascii="Arial" w:hAnsi="Arial" w:cs="Arial"/>
          <w:snapToGrid w:val="0"/>
          <w:color w:val="auto"/>
          <w:sz w:val="20"/>
        </w:rPr>
      </w:pPr>
      <w:bookmarkStart w:id="0" w:name="_GoBack"/>
      <w:bookmarkEnd w:id="0"/>
    </w:p>
    <w:p w14:paraId="6CEE2F2D" w14:textId="77777777" w:rsidR="00A42D4D" w:rsidRPr="00A42D4D" w:rsidRDefault="00A42D4D" w:rsidP="00A42D4D">
      <w:pPr>
        <w:pStyle w:val="VertragHauptextEinz15cm"/>
        <w:spacing w:line="276" w:lineRule="auto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>Kosten</w:t>
      </w:r>
    </w:p>
    <w:p w14:paraId="4DBC9CA0" w14:textId="5BF0F42C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proofErr w:type="gramStart"/>
      <w:r w:rsidRPr="00A42D4D">
        <w:rPr>
          <w:rFonts w:ascii="Arial" w:hAnsi="Arial" w:cs="Arial"/>
          <w:snapToGrid w:val="0"/>
          <w:color w:val="auto"/>
          <w:sz w:val="20"/>
        </w:rPr>
        <w:t>Betreuung  Fr.</w:t>
      </w:r>
      <w:proofErr w:type="gramEnd"/>
      <w:r w:rsidRPr="00A42D4D">
        <w:rPr>
          <w:rFonts w:ascii="Arial" w:hAnsi="Arial" w:cs="Arial"/>
          <w:snapToGrid w:val="0"/>
          <w:color w:val="auto"/>
          <w:sz w:val="20"/>
        </w:rPr>
        <w:t xml:space="preserve"> 70.-- / Std.</w:t>
      </w:r>
    </w:p>
    <w:p w14:paraId="1BAE1254" w14:textId="45D42436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  <w:r w:rsidRPr="00A42D4D">
        <w:rPr>
          <w:rFonts w:ascii="Arial" w:hAnsi="Arial" w:cs="Arial"/>
          <w:snapToGrid w:val="0"/>
          <w:color w:val="auto"/>
          <w:sz w:val="20"/>
        </w:rPr>
        <w:t xml:space="preserve">Std./Woche (oder)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  <w:r w:rsidRPr="00A42D4D">
        <w:rPr>
          <w:rFonts w:ascii="Arial" w:hAnsi="Arial" w:cs="Arial"/>
          <w:snapToGrid w:val="0"/>
          <w:color w:val="auto"/>
          <w:sz w:val="20"/>
        </w:rPr>
        <w:t xml:space="preserve"> Std./Monat</w:t>
      </w:r>
    </w:p>
    <w:p w14:paraId="0001D1AC" w14:textId="77777777" w:rsidR="00A42D4D" w:rsidRPr="00A42D4D" w:rsidRDefault="00A42D4D" w:rsidP="00A42D4D">
      <w:pPr>
        <w:pStyle w:val="VertragHauptextEinz15cm"/>
        <w:spacing w:line="276" w:lineRule="auto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>Spesen</w:t>
      </w:r>
    </w:p>
    <w:p w14:paraId="76C1B2B1" w14:textId="767DF87E" w:rsidR="00A42D4D" w:rsidRPr="00A42D4D" w:rsidRDefault="00A42D4D" w:rsidP="00A42D4D">
      <w:pPr>
        <w:pStyle w:val="VertragHauptextEinz15cm"/>
        <w:spacing w:after="260" w:line="240" w:lineRule="auto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napToGrid w:val="0"/>
          <w:color w:val="auto"/>
          <w:sz w:val="20"/>
        </w:rPr>
        <w:t>Fahrspesen:</w:t>
      </w:r>
      <w:r w:rsidRPr="00A42D4D">
        <w:rPr>
          <w:rFonts w:ascii="Arial" w:hAnsi="Arial" w:cs="Arial"/>
          <w:b/>
          <w:snapToGrid w:val="0"/>
          <w:color w:val="auto"/>
          <w:sz w:val="20"/>
        </w:rPr>
        <w:t xml:space="preserve"> </w:t>
      </w:r>
      <w:r w:rsidRPr="00A42D4D">
        <w:rPr>
          <w:rFonts w:ascii="Arial" w:hAnsi="Arial" w:cs="Arial"/>
          <w:snapToGrid w:val="0"/>
          <w:color w:val="auto"/>
          <w:sz w:val="20"/>
        </w:rPr>
        <w:t>pauschal Fr. 50.-  sind inbegriffen</w:t>
      </w:r>
    </w:p>
    <w:p w14:paraId="617746D9" w14:textId="59B2E18C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napToGrid w:val="0"/>
          <w:color w:val="auto"/>
          <w:sz w:val="20"/>
        </w:rPr>
        <w:t xml:space="preserve">Weitere absehbare Spesen: </w:t>
      </w:r>
    </w:p>
    <w:p w14:paraId="0A67806E" w14:textId="3E83A7BA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napToGrid w:val="0"/>
          <w:color w:val="auto"/>
          <w:sz w:val="20"/>
        </w:rPr>
        <w:t xml:space="preserve">Spesenart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  <w:r w:rsidRPr="00A42D4D">
        <w:rPr>
          <w:rFonts w:ascii="Arial" w:hAnsi="Arial" w:cs="Arial"/>
          <w:sz w:val="20"/>
        </w:rPr>
        <w:t xml:space="preserve"> </w:t>
      </w:r>
      <w:r w:rsidRPr="00A42D4D">
        <w:rPr>
          <w:rFonts w:ascii="Arial" w:hAnsi="Arial" w:cs="Arial"/>
          <w:snapToGrid w:val="0"/>
          <w:color w:val="auto"/>
          <w:sz w:val="20"/>
        </w:rPr>
        <w:t xml:space="preserve">Kosten Fr.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1F1A1EB8" w14:textId="5BC66BAD" w:rsid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napToGrid w:val="0"/>
          <w:color w:val="auto"/>
          <w:sz w:val="20"/>
        </w:rPr>
        <w:t xml:space="preserve">Kostenträger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661DB545" w14:textId="77777777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</w:p>
    <w:p w14:paraId="48194AD1" w14:textId="77777777" w:rsidR="00A42D4D" w:rsidRPr="00A42D4D" w:rsidRDefault="00A42D4D" w:rsidP="00A42D4D">
      <w:pPr>
        <w:pStyle w:val="VertragHauptextEinz15cm"/>
        <w:spacing w:line="276" w:lineRule="auto"/>
        <w:ind w:left="0"/>
        <w:jc w:val="left"/>
        <w:rPr>
          <w:rFonts w:ascii="Arial" w:hAnsi="Arial" w:cs="Arial"/>
          <w:b/>
          <w:snapToGrid w:val="0"/>
          <w:color w:val="auto"/>
          <w:sz w:val="20"/>
        </w:rPr>
      </w:pPr>
      <w:r w:rsidRPr="00A42D4D">
        <w:rPr>
          <w:rFonts w:ascii="Arial" w:hAnsi="Arial" w:cs="Arial"/>
          <w:b/>
          <w:snapToGrid w:val="0"/>
          <w:color w:val="auto"/>
          <w:sz w:val="20"/>
        </w:rPr>
        <w:t>Zeitraum</w:t>
      </w:r>
    </w:p>
    <w:p w14:paraId="0734ABBB" w14:textId="0DF49D53" w:rsidR="00A42D4D" w:rsidRPr="00A42D4D" w:rsidRDefault="00A42D4D" w:rsidP="00A42D4D">
      <w:pPr>
        <w:pStyle w:val="VertragHauptextEinz15cm"/>
        <w:spacing w:after="260"/>
        <w:ind w:left="0"/>
        <w:jc w:val="left"/>
        <w:rPr>
          <w:rFonts w:ascii="Arial" w:hAnsi="Arial" w:cs="Arial"/>
          <w:snapToGrid w:val="0"/>
          <w:color w:val="auto"/>
          <w:sz w:val="20"/>
        </w:rPr>
      </w:pPr>
      <w:r w:rsidRPr="00A42D4D">
        <w:rPr>
          <w:rFonts w:ascii="Arial" w:hAnsi="Arial" w:cs="Arial"/>
          <w:snapToGrid w:val="0"/>
          <w:color w:val="auto"/>
          <w:sz w:val="20"/>
        </w:rPr>
        <w:t xml:space="preserve">Gewünschter Zeitraum: </w:t>
      </w:r>
      <w:r w:rsidRPr="00A42D4D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</w:rPr>
        <w:instrText xml:space="preserve"> FORMTEXT </w:instrText>
      </w:r>
      <w:r w:rsidRPr="00A42D4D">
        <w:rPr>
          <w:rFonts w:ascii="Arial" w:hAnsi="Arial" w:cs="Arial"/>
          <w:sz w:val="20"/>
        </w:rPr>
      </w:r>
      <w:r w:rsidRPr="00A42D4D">
        <w:rPr>
          <w:rFonts w:ascii="Arial" w:hAnsi="Arial" w:cs="Arial"/>
          <w:sz w:val="20"/>
        </w:rPr>
        <w:fldChar w:fldCharType="separate"/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noProof/>
          <w:sz w:val="20"/>
        </w:rPr>
        <w:t> </w:t>
      </w:r>
      <w:r w:rsidRPr="00A42D4D">
        <w:rPr>
          <w:rFonts w:ascii="Arial" w:hAnsi="Arial" w:cs="Arial"/>
          <w:sz w:val="20"/>
        </w:rPr>
        <w:fldChar w:fldCharType="end"/>
      </w:r>
    </w:p>
    <w:p w14:paraId="258693D8" w14:textId="7C442236" w:rsidR="00A42D4D" w:rsidRPr="00A42D4D" w:rsidRDefault="00A42D4D" w:rsidP="00A42D4D">
      <w:pPr>
        <w:tabs>
          <w:tab w:val="left" w:pos="4500"/>
        </w:tabs>
        <w:spacing w:after="260"/>
        <w:rPr>
          <w:rFonts w:ascii="Arial" w:hAnsi="Arial" w:cs="Arial"/>
          <w:sz w:val="20"/>
          <w:szCs w:val="20"/>
        </w:rPr>
      </w:pPr>
      <w:r w:rsidRPr="00A42D4D">
        <w:rPr>
          <w:rFonts w:ascii="Arial" w:hAnsi="Arial" w:cs="Arial"/>
          <w:sz w:val="20"/>
          <w:szCs w:val="20"/>
        </w:rPr>
        <w:t xml:space="preserve">Ort, Datum </w:t>
      </w:r>
      <w:r w:rsidRPr="00A42D4D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2D4D">
        <w:rPr>
          <w:rFonts w:ascii="Arial" w:hAnsi="Arial" w:cs="Arial"/>
          <w:sz w:val="20"/>
          <w:szCs w:val="20"/>
        </w:rPr>
        <w:instrText xml:space="preserve"> FORMTEXT </w:instrText>
      </w:r>
      <w:r w:rsidRPr="00A42D4D">
        <w:rPr>
          <w:rFonts w:ascii="Arial" w:hAnsi="Arial" w:cs="Arial"/>
          <w:sz w:val="20"/>
          <w:szCs w:val="20"/>
        </w:rPr>
      </w:r>
      <w:r w:rsidRPr="00A42D4D">
        <w:rPr>
          <w:rFonts w:ascii="Arial" w:hAnsi="Arial" w:cs="Arial"/>
          <w:sz w:val="20"/>
          <w:szCs w:val="20"/>
        </w:rPr>
        <w:fldChar w:fldCharType="separate"/>
      </w:r>
      <w:r w:rsidRPr="00A42D4D">
        <w:rPr>
          <w:rFonts w:ascii="Arial" w:hAnsi="Arial" w:cs="Arial"/>
          <w:noProof/>
          <w:sz w:val="20"/>
          <w:szCs w:val="20"/>
        </w:rPr>
        <w:t> </w:t>
      </w:r>
      <w:r w:rsidRPr="00A42D4D">
        <w:rPr>
          <w:rFonts w:ascii="Arial" w:hAnsi="Arial" w:cs="Arial"/>
          <w:noProof/>
          <w:sz w:val="20"/>
          <w:szCs w:val="20"/>
        </w:rPr>
        <w:t> </w:t>
      </w:r>
      <w:r w:rsidRPr="00A42D4D">
        <w:rPr>
          <w:rFonts w:ascii="Arial" w:hAnsi="Arial" w:cs="Arial"/>
          <w:noProof/>
          <w:sz w:val="20"/>
          <w:szCs w:val="20"/>
        </w:rPr>
        <w:t> </w:t>
      </w:r>
      <w:r w:rsidRPr="00A42D4D">
        <w:rPr>
          <w:rFonts w:ascii="Arial" w:hAnsi="Arial" w:cs="Arial"/>
          <w:noProof/>
          <w:sz w:val="20"/>
          <w:szCs w:val="20"/>
        </w:rPr>
        <w:t> </w:t>
      </w:r>
      <w:r w:rsidRPr="00A42D4D">
        <w:rPr>
          <w:rFonts w:ascii="Arial" w:hAnsi="Arial" w:cs="Arial"/>
          <w:noProof/>
          <w:sz w:val="20"/>
          <w:szCs w:val="20"/>
        </w:rPr>
        <w:t> </w:t>
      </w:r>
      <w:r w:rsidRPr="00A42D4D">
        <w:rPr>
          <w:rFonts w:ascii="Arial" w:hAnsi="Arial" w:cs="Arial"/>
          <w:sz w:val="20"/>
          <w:szCs w:val="20"/>
        </w:rPr>
        <w:fldChar w:fldCharType="end"/>
      </w:r>
    </w:p>
    <w:p w14:paraId="15D6AC2C" w14:textId="5CE16023" w:rsidR="00A42D4D" w:rsidRPr="00A42D4D" w:rsidRDefault="00A42D4D" w:rsidP="00A42D4D">
      <w:pPr>
        <w:tabs>
          <w:tab w:val="left" w:pos="4500"/>
        </w:tabs>
        <w:spacing w:after="260"/>
        <w:rPr>
          <w:rFonts w:ascii="Arial" w:hAnsi="Arial" w:cs="Arial"/>
          <w:sz w:val="20"/>
          <w:szCs w:val="20"/>
        </w:rPr>
      </w:pPr>
      <w:r w:rsidRPr="00A42D4D">
        <w:rPr>
          <w:rFonts w:ascii="Arial" w:hAnsi="Arial" w:cs="Arial"/>
          <w:sz w:val="20"/>
          <w:szCs w:val="20"/>
        </w:rPr>
        <w:t>Kostenträger: Stempel und Unterschrift</w:t>
      </w:r>
    </w:p>
    <w:sectPr w:rsidR="00A42D4D" w:rsidRPr="00A42D4D" w:rsidSect="00CC59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60" w:right="1134" w:bottom="1418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1EFB" w14:textId="77777777" w:rsidR="00BE35B0" w:rsidRDefault="00BE35B0" w:rsidP="00F91D37">
      <w:r>
        <w:separator/>
      </w:r>
    </w:p>
  </w:endnote>
  <w:endnote w:type="continuationSeparator" w:id="0">
    <w:p w14:paraId="6F5277BE" w14:textId="77777777" w:rsidR="00BE35B0" w:rsidRDefault="00BE35B0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9398" w14:textId="6666BCD3" w:rsidR="007F5B76" w:rsidRDefault="00CC59BB" w:rsidP="0027591D">
    <w:pPr>
      <w:pStyle w:val="Fuzeile"/>
      <w:tabs>
        <w:tab w:val="clear" w:pos="9072"/>
        <w:tab w:val="center" w:pos="9921"/>
      </w:tabs>
      <w:ind w:right="-1"/>
      <w:rPr>
        <w:rFonts w:ascii="Arial" w:hAnsi="Arial" w:cs="Arial"/>
        <w:color w:val="000000" w:themeColor="text1"/>
        <w:szCs w:val="16"/>
      </w:rPr>
    </w:pPr>
    <w:r w:rsidRPr="00CC59BB">
      <w:rPr>
        <w:rFonts w:ascii="Arial" w:hAnsi="Arial" w:cs="Arial"/>
        <w:color w:val="000000" w:themeColor="text1"/>
        <w:szCs w:val="16"/>
      </w:rPr>
      <w:t>HOPE Chri</w:t>
    </w:r>
    <w:r w:rsidR="00E12AFB">
      <w:rPr>
        <w:rFonts w:ascii="Arial" w:hAnsi="Arial" w:cs="Arial"/>
        <w:color w:val="000000" w:themeColor="text1"/>
        <w:szCs w:val="16"/>
      </w:rPr>
      <w:t xml:space="preserve">stliches Sozialwerk; </w:t>
    </w:r>
    <w:r w:rsidR="007F5B76">
      <w:rPr>
        <w:rFonts w:ascii="Arial" w:hAnsi="Arial" w:cs="Arial"/>
        <w:color w:val="000000" w:themeColor="text1"/>
        <w:szCs w:val="16"/>
      </w:rPr>
      <w:t>Leistun</w:t>
    </w:r>
    <w:r w:rsidR="00AB4A58">
      <w:rPr>
        <w:rFonts w:ascii="Arial" w:hAnsi="Arial" w:cs="Arial"/>
        <w:color w:val="000000" w:themeColor="text1"/>
        <w:szCs w:val="16"/>
      </w:rPr>
      <w:t>gsangebot und Kostengutsprache</w:t>
    </w:r>
    <w:r w:rsidR="007F5B76">
      <w:rPr>
        <w:rFonts w:ascii="Arial" w:hAnsi="Arial" w:cs="Arial"/>
        <w:color w:val="000000" w:themeColor="text1"/>
        <w:szCs w:val="16"/>
      </w:rPr>
      <w:t xml:space="preserve">: </w:t>
    </w:r>
    <w:r w:rsidR="00AB4A58">
      <w:rPr>
        <w:rFonts w:ascii="Arial" w:hAnsi="Arial" w:cs="Arial"/>
        <w:color w:val="000000" w:themeColor="text1"/>
        <w:szCs w:val="16"/>
      </w:rPr>
      <w:t>unbegleitetes &amp; externes Wohnen</w:t>
    </w:r>
    <w:r w:rsidR="008D7F0E" w:rsidRPr="006157A6">
      <w:rPr>
        <w:color w:val="000000" w:themeColor="text1"/>
        <w:szCs w:val="16"/>
      </w:rPr>
      <w:tab/>
    </w:r>
    <w:r w:rsidR="008D7F0E" w:rsidRPr="00674FC8">
      <w:rPr>
        <w:rFonts w:asciiTheme="minorHAnsi" w:hAnsiTheme="minorHAnsi" w:cstheme="minorHAnsi"/>
        <w:color w:val="000000" w:themeColor="text1"/>
        <w:szCs w:val="16"/>
        <w:lang w:val="de-DE"/>
      </w:rPr>
      <w:t xml:space="preserve">Seite </w:t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fldChar w:fldCharType="begin"/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instrText>PAGE  \* Arabic  \* MERGEFORMAT</w:instrText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fldChar w:fldCharType="separate"/>
    </w:r>
    <w:r w:rsidR="00A42D4D" w:rsidRPr="00A42D4D">
      <w:rPr>
        <w:rFonts w:asciiTheme="minorHAnsi" w:hAnsiTheme="minorHAnsi" w:cstheme="minorHAnsi"/>
        <w:noProof/>
        <w:color w:val="000000" w:themeColor="text1"/>
        <w:szCs w:val="16"/>
        <w:lang w:val="de-DE"/>
      </w:rPr>
      <w:t>2</w:t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fldChar w:fldCharType="end"/>
    </w:r>
    <w:r w:rsidR="008D7F0E" w:rsidRPr="00674FC8">
      <w:rPr>
        <w:rFonts w:asciiTheme="minorHAnsi" w:hAnsiTheme="minorHAnsi" w:cstheme="minorHAnsi"/>
        <w:color w:val="000000" w:themeColor="text1"/>
        <w:szCs w:val="16"/>
        <w:lang w:val="de-DE"/>
      </w:rPr>
      <w:t xml:space="preserve"> von </w:t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fldChar w:fldCharType="begin"/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instrText>NUMPAGES  \* Arabic  \* MERGEFORMAT</w:instrText>
    </w:r>
    <w:r w:rsidR="008D7F0E" w:rsidRPr="00674FC8">
      <w:rPr>
        <w:rFonts w:asciiTheme="minorHAnsi" w:hAnsiTheme="minorHAnsi" w:cstheme="minorHAnsi"/>
        <w:color w:val="000000" w:themeColor="text1"/>
        <w:szCs w:val="16"/>
      </w:rPr>
      <w:fldChar w:fldCharType="separate"/>
    </w:r>
    <w:r w:rsidR="00A42D4D" w:rsidRPr="00A42D4D">
      <w:rPr>
        <w:rFonts w:asciiTheme="minorHAnsi" w:hAnsiTheme="minorHAnsi" w:cstheme="minorHAnsi"/>
        <w:noProof/>
        <w:color w:val="000000" w:themeColor="text1"/>
        <w:szCs w:val="16"/>
        <w:lang w:val="de-DE"/>
      </w:rPr>
      <w:t>2</w:t>
    </w:r>
    <w:r w:rsidR="008D7F0E" w:rsidRPr="00674FC8">
      <w:rPr>
        <w:rFonts w:asciiTheme="minorHAnsi" w:hAnsiTheme="minorHAnsi" w:cstheme="minorHAnsi"/>
        <w:noProof/>
        <w:color w:val="000000" w:themeColor="text1"/>
        <w:szCs w:val="16"/>
        <w:lang w:val="de-DE"/>
      </w:rPr>
      <w:fldChar w:fldCharType="end"/>
    </w:r>
  </w:p>
  <w:p w14:paraId="619DB111" w14:textId="0A1E1A6B" w:rsidR="001B0602" w:rsidRPr="00674FC8" w:rsidRDefault="00CC59BB" w:rsidP="0027591D">
    <w:pPr>
      <w:pStyle w:val="Fuzeile"/>
      <w:tabs>
        <w:tab w:val="clear" w:pos="9072"/>
        <w:tab w:val="center" w:pos="9921"/>
      </w:tabs>
      <w:ind w:right="-1"/>
      <w:rPr>
        <w:color w:val="000000" w:themeColor="text1"/>
        <w:szCs w:val="16"/>
      </w:rPr>
    </w:pPr>
    <w:r w:rsidRPr="00CC59BB">
      <w:rPr>
        <w:rFonts w:ascii="Arial" w:hAnsi="Arial" w:cs="Arial"/>
        <w:color w:val="000000" w:themeColor="text1"/>
        <w:szCs w:val="16"/>
      </w:rPr>
      <w:t>GL; Version 1.6; August 2022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1FE0" w14:textId="77777777" w:rsidR="00114CC0" w:rsidRDefault="00114CC0" w:rsidP="00114CC0">
    <w:pPr>
      <w:pStyle w:val="Fuzeile"/>
      <w:tabs>
        <w:tab w:val="clear" w:pos="9072"/>
        <w:tab w:val="right" w:pos="9071"/>
      </w:tabs>
    </w:pPr>
  </w:p>
  <w:p w14:paraId="44EEBCE6" w14:textId="77777777" w:rsidR="00C74B64" w:rsidRDefault="00A32482" w:rsidP="00114CC0">
    <w:pPr>
      <w:pStyle w:val="Fuzeile"/>
      <w:jc w:val="right"/>
    </w:pPr>
    <w:r w:rsidRPr="00D91AED">
      <w:rPr>
        <w:noProof/>
        <w:sz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BE0A4A" wp14:editId="6DEA7F78">
              <wp:simplePos x="0" y="0"/>
              <wp:positionH relativeFrom="margin">
                <wp:align>left</wp:align>
              </wp:positionH>
              <wp:positionV relativeFrom="page">
                <wp:posOffset>9738058</wp:posOffset>
              </wp:positionV>
              <wp:extent cx="3733796" cy="521970"/>
              <wp:effectExtent l="0" t="0" r="635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796" cy="521970"/>
                        <a:chOff x="2" y="0"/>
                        <a:chExt cx="2375310" cy="521335"/>
                      </a:xfrm>
                    </wpg:grpSpPr>
                    <wps:wsp>
                      <wps:cNvPr id="13" name="Textfeld 13"/>
                      <wps:cNvSpPr txBox="1"/>
                      <wps:spPr>
                        <a:xfrm>
                          <a:off x="2" y="0"/>
                          <a:ext cx="911344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CD8EED" w14:textId="77777777" w:rsidR="006F6791" w:rsidRPr="0013361E" w:rsidRDefault="006F6791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</w:pPr>
                            <w:r w:rsidRPr="0013361E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 xml:space="preserve">HOPE </w:t>
                            </w:r>
                          </w:p>
                          <w:p w14:paraId="44F0DB96" w14:textId="77777777" w:rsidR="006F6791" w:rsidRPr="006F6791" w:rsidRDefault="006F6791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</w:rPr>
                            </w:pPr>
                            <w:r w:rsidRPr="006F6791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</w:rPr>
                              <w:t>Christliches Sozialwerk</w:t>
                            </w:r>
                          </w:p>
                          <w:p w14:paraId="6724D9E3" w14:textId="77777777" w:rsidR="006F6791" w:rsidRPr="006F6791" w:rsidRDefault="006F6791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</w:rPr>
                            </w:pPr>
                            <w:r w:rsidRPr="006F6791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</w:rPr>
                              <w:t>Stadtturmstrasse 16</w:t>
                            </w:r>
                          </w:p>
                          <w:p w14:paraId="0BC7D5D9" w14:textId="77777777" w:rsidR="006F6791" w:rsidRPr="0013361E" w:rsidRDefault="006F6791" w:rsidP="006F6791">
                            <w:pPr>
                              <w:pStyle w:val="Fuzeile"/>
                              <w:rPr>
                                <w:rStyle w:val="Link"/>
                                <w:color w:val="E132A1"/>
                                <w:lang w:val="fr-CH"/>
                              </w:rPr>
                            </w:pPr>
                            <w:r w:rsidRPr="0013361E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>5400 Baden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feld 14"/>
                      <wps:cNvSpPr txBox="1"/>
                      <wps:spPr>
                        <a:xfrm>
                          <a:off x="1248683" y="0"/>
                          <a:ext cx="1126629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DF1999" w14:textId="77777777" w:rsidR="006F6791" w:rsidRPr="00CB3F54" w:rsidRDefault="006F6791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</w:pPr>
                            <w:r w:rsidRPr="00CB3F54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>056 221 84 64</w:t>
                            </w:r>
                          </w:p>
                          <w:p w14:paraId="67E5E87B" w14:textId="6FF8E62F" w:rsidR="006F6791" w:rsidRPr="00CB3F54" w:rsidRDefault="006F6791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</w:pPr>
                            <w:proofErr w:type="gramStart"/>
                            <w:r w:rsidRPr="00A32482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>IBAN:</w:t>
                            </w:r>
                            <w:proofErr w:type="gramEnd"/>
                            <w:r w:rsidRPr="00CB3F54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 xml:space="preserve"> CH22 0900 0000 5001 8771 9</w:t>
                            </w:r>
                          </w:p>
                          <w:p w14:paraId="7A14B815" w14:textId="77777777" w:rsidR="006F6791" w:rsidRPr="00CB3F54" w:rsidRDefault="00BE35B0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</w:pPr>
                            <w:hyperlink r:id="rId1" w:history="1">
                              <w:r w:rsidR="006F6791" w:rsidRPr="00CB3F54">
                                <w:rPr>
                                  <w:rStyle w:val="Link"/>
                                  <w:rFonts w:ascii="Arial" w:hAnsi="Arial" w:cs="Arial"/>
                                  <w:color w:val="E132A1"/>
                                  <w:szCs w:val="16"/>
                                  <w:lang w:val="fr-CH"/>
                                </w:rPr>
                                <w:t>hope@hope-baden.ch</w:t>
                              </w:r>
                            </w:hyperlink>
                          </w:p>
                          <w:p w14:paraId="07E6F212" w14:textId="77777777" w:rsidR="006F6791" w:rsidRPr="0013361E" w:rsidRDefault="00BE35B0" w:rsidP="006F6791">
                            <w:pPr>
                              <w:pStyle w:val="Fuzeile"/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</w:pPr>
                            <w:hyperlink r:id="rId2" w:history="1">
                              <w:r w:rsidR="006F6791" w:rsidRPr="0013361E">
                                <w:rPr>
                                  <w:rStyle w:val="Link"/>
                                  <w:rFonts w:ascii="Arial" w:hAnsi="Arial" w:cs="Arial"/>
                                  <w:color w:val="E132A1"/>
                                  <w:szCs w:val="16"/>
                                  <w:lang w:val="fr-CH"/>
                                </w:rPr>
                                <w:t>www.hope-baden.ch</w:t>
                              </w:r>
                            </w:hyperlink>
                            <w:r w:rsidR="006F6791" w:rsidRPr="0013361E">
                              <w:rPr>
                                <w:rStyle w:val="Link"/>
                                <w:rFonts w:ascii="Arial" w:hAnsi="Arial" w:cs="Arial"/>
                                <w:color w:val="E132A1"/>
                                <w:szCs w:val="16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erader Verbinder 15"/>
                      <wps:cNvCnPr/>
                      <wps:spPr>
                        <a:xfrm>
                          <a:off x="935455" y="15221"/>
                          <a:ext cx="0" cy="450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132A1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E0A4A" id="Gruppieren 4" o:spid="_x0000_s1026" style="position:absolute;left:0;text-align:left;margin-left:0;margin-top:766.8pt;width:294pt;height:41.1pt;z-index:251659264;mso-position-horizontal:left;mso-position-horizontal-relative:margin;mso-position-vertical-relative:page;mso-width-relative:margin;mso-height-relative:margin" coordorigin="2" coordsize="2375310,5213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7" type="#_x0000_t202" style="position:absolute;left:2;width:911344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sk9wwAA&#10;ANsAAAAPAAAAZHJzL2Rvd25yZXYueG1sRE9La8JAEL4X+h+WKfRWN1ookrqKWAUPfahtob1Ns9Mk&#10;NDsbdscY/71bELzNx/ecyax3jeooxNqzgeEgA0VceFtzaeDjfXU3BhUF2WLjmQwcKcJsen01wdz6&#10;A2+p20mpUgjHHA1UIm2udSwqchgHviVO3K8PDiXBUGob8JDCXaNHWfagHdacGipsaVFR8bfbOwPN&#10;VwzPP5l8d0/li2ze9P5zOXw15vamnz+CEurlIj671zbNv4f/X9IBen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Qsk9wwAAANsAAAAPAAAAAAAAAAAAAAAAAJcCAABkcnMvZG93&#10;bnJldi54bWxQSwUGAAAAAAQABAD1AAAAhwMAAAAA&#10;" filled="f" stroked="f" strokeweight=".5pt">
                <v:textbox inset="0,0,0,0">
                  <w:txbxContent>
                    <w:p w14:paraId="0CCD8EED" w14:textId="77777777" w:rsidR="006F6791" w:rsidRPr="0013361E" w:rsidRDefault="006F6791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</w:pPr>
                      <w:r w:rsidRPr="0013361E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 xml:space="preserve">HOPE </w:t>
                      </w:r>
                    </w:p>
                    <w:p w14:paraId="44F0DB96" w14:textId="77777777" w:rsidR="006F6791" w:rsidRPr="006F6791" w:rsidRDefault="006F6791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</w:rPr>
                      </w:pPr>
                      <w:r w:rsidRPr="006F6791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</w:rPr>
                        <w:t>Christliches Sozialwerk</w:t>
                      </w:r>
                    </w:p>
                    <w:p w14:paraId="6724D9E3" w14:textId="77777777" w:rsidR="006F6791" w:rsidRPr="006F6791" w:rsidRDefault="006F6791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</w:rPr>
                      </w:pPr>
                      <w:r w:rsidRPr="006F6791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</w:rPr>
                        <w:t>Stadtturmstrasse 16</w:t>
                      </w:r>
                    </w:p>
                    <w:p w14:paraId="0BC7D5D9" w14:textId="77777777" w:rsidR="006F6791" w:rsidRPr="0013361E" w:rsidRDefault="006F6791" w:rsidP="006F6791">
                      <w:pPr>
                        <w:pStyle w:val="Fuzeile"/>
                        <w:rPr>
                          <w:rStyle w:val="Link"/>
                          <w:color w:val="E132A1"/>
                          <w:lang w:val="fr-CH"/>
                        </w:rPr>
                      </w:pPr>
                      <w:r w:rsidRPr="0013361E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>5400 Baden</w:t>
                      </w:r>
                    </w:p>
                  </w:txbxContent>
                </v:textbox>
              </v:shape>
              <v:shape id="Textfeld 14" o:spid="_x0000_s1028" type="#_x0000_t202" style="position:absolute;left:1248683;width:1126629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1FJwwAA&#10;ANsAAAAPAAAAZHJzL2Rvd25yZXYueG1sRE9La8JAEL4X+h+WKfRWN0opkrqKWAUPfahtob1Ns9Mk&#10;NDsbdscY/71bELzNx/ecyax3jeooxNqzgeEgA0VceFtzaeDjfXU3BhUF2WLjmQwcKcJsen01wdz6&#10;A2+p20mpUgjHHA1UIm2udSwqchgHviVO3K8PDiXBUGob8JDCXaNHWfagHdacGipsaVFR8bfbOwPN&#10;VwzPP5l8d0/li2ze9P5zOXw15vamnz+CEurlIj671zbNv4f/X9IBen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q1FJwwAAANsAAAAPAAAAAAAAAAAAAAAAAJcCAABkcnMvZG93&#10;bnJldi54bWxQSwUGAAAAAAQABAD1AAAAhwMAAAAA&#10;" filled="f" stroked="f" strokeweight=".5pt">
                <v:textbox inset="0,0,0,0">
                  <w:txbxContent>
                    <w:p w14:paraId="76DF1999" w14:textId="77777777" w:rsidR="006F6791" w:rsidRPr="00CB3F54" w:rsidRDefault="006F6791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</w:pPr>
                      <w:r w:rsidRPr="00CB3F54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>056 221 84 64</w:t>
                      </w:r>
                    </w:p>
                    <w:p w14:paraId="67E5E87B" w14:textId="6FF8E62F" w:rsidR="006F6791" w:rsidRPr="00CB3F54" w:rsidRDefault="006F6791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</w:pPr>
                      <w:proofErr w:type="gramStart"/>
                      <w:r w:rsidRPr="00A32482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>IBAN:</w:t>
                      </w:r>
                      <w:proofErr w:type="gramEnd"/>
                      <w:r w:rsidRPr="00CB3F54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 xml:space="preserve"> CH22 0900 0000 5001 8771 9</w:t>
                      </w:r>
                    </w:p>
                    <w:p w14:paraId="7A14B815" w14:textId="77777777" w:rsidR="006F6791" w:rsidRPr="00CB3F54" w:rsidRDefault="00BE35B0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</w:pPr>
                      <w:hyperlink r:id="rId3" w:history="1">
                        <w:r w:rsidR="006F6791" w:rsidRPr="00CB3F54">
                          <w:rPr>
                            <w:rStyle w:val="Link"/>
                            <w:rFonts w:ascii="Arial" w:hAnsi="Arial" w:cs="Arial"/>
                            <w:color w:val="E132A1"/>
                            <w:szCs w:val="16"/>
                            <w:lang w:val="fr-CH"/>
                          </w:rPr>
                          <w:t>hope@hope-baden.ch</w:t>
                        </w:r>
                      </w:hyperlink>
                    </w:p>
                    <w:p w14:paraId="07E6F212" w14:textId="77777777" w:rsidR="006F6791" w:rsidRPr="0013361E" w:rsidRDefault="00BE35B0" w:rsidP="006F6791">
                      <w:pPr>
                        <w:pStyle w:val="Fuzeile"/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</w:pPr>
                      <w:hyperlink r:id="rId4" w:history="1">
                        <w:r w:rsidR="006F6791" w:rsidRPr="0013361E">
                          <w:rPr>
                            <w:rStyle w:val="Link"/>
                            <w:rFonts w:ascii="Arial" w:hAnsi="Arial" w:cs="Arial"/>
                            <w:color w:val="E132A1"/>
                            <w:szCs w:val="16"/>
                            <w:lang w:val="fr-CH"/>
                          </w:rPr>
                          <w:t>www.hope-baden.ch</w:t>
                        </w:r>
                      </w:hyperlink>
                      <w:r w:rsidR="006F6791" w:rsidRPr="0013361E">
                        <w:rPr>
                          <w:rStyle w:val="Link"/>
                          <w:rFonts w:ascii="Arial" w:hAnsi="Arial" w:cs="Arial"/>
                          <w:color w:val="E132A1"/>
                          <w:szCs w:val="16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  <v:line id="Gerader Verbinder 15" o:spid="_x0000_s1029" style="position:absolute;visibility:visible;mso-wrap-style:square" from="935455,15221" to="935455,4652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KRXcAAAADbAAAADwAAAGRycy9kb3ducmV2LnhtbERPS2sCMRC+F/wPYQRvNVtfyNYoIggi&#10;XqqC12Ez3V27maxJXOO/N4VCb/PxPWexiqYRHTlfW1bwMcxAEBdW11wqOJ+273MQPiBrbCyTgid5&#10;WC17bwvMtX3wF3XHUIoUwj5HBVUIbS6lLyoy6Ie2JU7ct3UGQ4KulNrhI4WbRo6ybCYN1pwaKmxp&#10;U1Hxc7wbBYdpHG/cPcprvb9M4rW8dfMTKjXox/UniEAx/Iv/3Dud5k/h95d0gFy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MSkV3AAAAA2wAAAA8AAAAAAAAAAAAAAAAA&#10;oQIAAGRycy9kb3ducmV2LnhtbFBLBQYAAAAABAAEAPkAAACOAwAAAAA=&#10;" strokecolor="#e02c9e" strokeweight=".5pt"/>
              <w10:wrap anchorx="margin" anchory="page"/>
            </v:group>
          </w:pict>
        </mc:Fallback>
      </mc:AlternateContent>
    </w:r>
    <w:r w:rsidR="00114CC0" w:rsidRPr="00114CC0">
      <w:rPr>
        <w:noProof/>
        <w:lang w:val="de-DE" w:eastAsia="de-DE"/>
      </w:rPr>
      <w:drawing>
        <wp:inline distT="0" distB="0" distL="0" distR="0" wp14:anchorId="388ECCC6" wp14:editId="5952A211">
          <wp:extent cx="651545" cy="622800"/>
          <wp:effectExtent l="0" t="0" r="8890" b="12700"/>
          <wp:docPr id="1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51545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4CC0">
      <w:rPr>
        <w:noProof/>
        <w:lang w:val="de-DE" w:eastAsia="de-DE"/>
      </w:rPr>
      <w:t xml:space="preserve">           </w:t>
    </w:r>
    <w:r w:rsidR="00114CC0" w:rsidRPr="00114CC0">
      <w:rPr>
        <w:noProof/>
        <w:lang w:val="de-DE" w:eastAsia="de-DE"/>
      </w:rPr>
      <w:t xml:space="preserve"> </w:t>
    </w:r>
    <w:r w:rsidR="00114CC0" w:rsidRPr="00114CC0">
      <w:rPr>
        <w:noProof/>
        <w:lang w:val="de-DE" w:eastAsia="de-DE"/>
      </w:rPr>
      <w:drawing>
        <wp:inline distT="0" distB="0" distL="0" distR="0" wp14:anchorId="76A680B1" wp14:editId="6CA3F38B">
          <wp:extent cx="603637" cy="622800"/>
          <wp:effectExtent l="0" t="0" r="6350" b="12700"/>
          <wp:docPr id="1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03637" cy="6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A7EF" w14:textId="77777777" w:rsidR="00BE35B0" w:rsidRDefault="00BE35B0" w:rsidP="00F91D37">
      <w:r>
        <w:separator/>
      </w:r>
    </w:p>
  </w:footnote>
  <w:footnote w:type="continuationSeparator" w:id="0">
    <w:p w14:paraId="7109FDD0" w14:textId="77777777" w:rsidR="00BE35B0" w:rsidRDefault="00BE35B0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5827" w14:textId="77777777" w:rsidR="0012703D" w:rsidRDefault="00FB1263" w:rsidP="00FB1263">
    <w:pPr>
      <w:pStyle w:val="Kopfzeile"/>
      <w:tabs>
        <w:tab w:val="clear" w:pos="9072"/>
        <w:tab w:val="right" w:pos="9071"/>
      </w:tabs>
      <w:jc w:val="right"/>
    </w:pPr>
    <w:r>
      <w:rPr>
        <w:noProof/>
        <w:lang w:val="de-DE" w:eastAsia="de-DE"/>
      </w:rPr>
      <w:drawing>
        <wp:inline distT="0" distB="0" distL="0" distR="0" wp14:anchorId="6083CE6E" wp14:editId="3B933C49">
          <wp:extent cx="720000" cy="720000"/>
          <wp:effectExtent l="0" t="0" r="0" b="0"/>
          <wp:docPr id="1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Hop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9166" r="21887" b="22089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701C" w14:textId="77777777" w:rsidR="005139FA" w:rsidRDefault="00FB1263" w:rsidP="00FB126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1FFBD84" wp14:editId="6079B278">
          <wp:extent cx="720000" cy="720000"/>
          <wp:effectExtent l="0" t="0" r="0" b="0"/>
          <wp:docPr id="1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Hope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9166" r="21887" b="22089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4F65"/>
    <w:multiLevelType w:val="hybridMultilevel"/>
    <w:tmpl w:val="226CEA6E"/>
    <w:lvl w:ilvl="0" w:tplc="08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4DD4A5C"/>
    <w:multiLevelType w:val="hybridMultilevel"/>
    <w:tmpl w:val="F3243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4046"/>
    <w:multiLevelType w:val="hybridMultilevel"/>
    <w:tmpl w:val="F34A274A"/>
    <w:lvl w:ilvl="0" w:tplc="63DC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6F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89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24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4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85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6E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9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E4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4D2"/>
    <w:multiLevelType w:val="multilevel"/>
    <w:tmpl w:val="5EF0AF24"/>
    <w:lvl w:ilvl="0">
      <w:start w:val="1"/>
      <w:numFmt w:val="decimal"/>
      <w:pStyle w:val="Formatvorlage1"/>
      <w:lvlText w:val="%1."/>
      <w:lvlJc w:val="left"/>
      <w:pPr>
        <w:ind w:left="360" w:hanging="360"/>
      </w:pPr>
      <w:rPr>
        <w:rFonts w:eastAsia="Calibr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4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3AD9"/>
    <w:multiLevelType w:val="multilevel"/>
    <w:tmpl w:val="05C8222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4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6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243F4F"/>
    <w:multiLevelType w:val="hybridMultilevel"/>
    <w:tmpl w:val="040C9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D4"/>
    <w:rsid w:val="00002978"/>
    <w:rsid w:val="0001010F"/>
    <w:rsid w:val="00011660"/>
    <w:rsid w:val="00015877"/>
    <w:rsid w:val="000241F4"/>
    <w:rsid w:val="000266B7"/>
    <w:rsid w:val="000409C8"/>
    <w:rsid w:val="00041700"/>
    <w:rsid w:val="00063BC2"/>
    <w:rsid w:val="000701F1"/>
    <w:rsid w:val="00096E8E"/>
    <w:rsid w:val="000A2DCD"/>
    <w:rsid w:val="000B595D"/>
    <w:rsid w:val="000B7149"/>
    <w:rsid w:val="000E756F"/>
    <w:rsid w:val="001045B3"/>
    <w:rsid w:val="00105ED4"/>
    <w:rsid w:val="00106688"/>
    <w:rsid w:val="001134C7"/>
    <w:rsid w:val="00113CB8"/>
    <w:rsid w:val="00114CC0"/>
    <w:rsid w:val="0012151C"/>
    <w:rsid w:val="0012703D"/>
    <w:rsid w:val="00131DAC"/>
    <w:rsid w:val="001375AB"/>
    <w:rsid w:val="00144122"/>
    <w:rsid w:val="00154571"/>
    <w:rsid w:val="00154677"/>
    <w:rsid w:val="00167916"/>
    <w:rsid w:val="00174E04"/>
    <w:rsid w:val="001A4290"/>
    <w:rsid w:val="001B0602"/>
    <w:rsid w:val="001D6B89"/>
    <w:rsid w:val="001F303F"/>
    <w:rsid w:val="001F4A7E"/>
    <w:rsid w:val="001F4B8C"/>
    <w:rsid w:val="0021415D"/>
    <w:rsid w:val="0023205B"/>
    <w:rsid w:val="002601E2"/>
    <w:rsid w:val="00260FD9"/>
    <w:rsid w:val="00267F71"/>
    <w:rsid w:val="0027210E"/>
    <w:rsid w:val="00274665"/>
    <w:rsid w:val="0027591D"/>
    <w:rsid w:val="00290E37"/>
    <w:rsid w:val="0029375B"/>
    <w:rsid w:val="002C11AD"/>
    <w:rsid w:val="002D38AE"/>
    <w:rsid w:val="002E2188"/>
    <w:rsid w:val="002F06AA"/>
    <w:rsid w:val="002F1714"/>
    <w:rsid w:val="0032330D"/>
    <w:rsid w:val="00333A1B"/>
    <w:rsid w:val="00346A6C"/>
    <w:rsid w:val="003514EE"/>
    <w:rsid w:val="00364EE3"/>
    <w:rsid w:val="003728F7"/>
    <w:rsid w:val="00375834"/>
    <w:rsid w:val="00380A1C"/>
    <w:rsid w:val="003A715D"/>
    <w:rsid w:val="003B508B"/>
    <w:rsid w:val="003B64D1"/>
    <w:rsid w:val="003C727E"/>
    <w:rsid w:val="003E3AED"/>
    <w:rsid w:val="003F1A56"/>
    <w:rsid w:val="003F3DD5"/>
    <w:rsid w:val="003F6023"/>
    <w:rsid w:val="00411674"/>
    <w:rsid w:val="00433546"/>
    <w:rsid w:val="00435214"/>
    <w:rsid w:val="00454E4D"/>
    <w:rsid w:val="004611F7"/>
    <w:rsid w:val="00467379"/>
    <w:rsid w:val="00494FD7"/>
    <w:rsid w:val="004A01F4"/>
    <w:rsid w:val="004A039B"/>
    <w:rsid w:val="004A3E16"/>
    <w:rsid w:val="004B0C8B"/>
    <w:rsid w:val="004C2696"/>
    <w:rsid w:val="004C7383"/>
    <w:rsid w:val="004D179F"/>
    <w:rsid w:val="00500294"/>
    <w:rsid w:val="005023F1"/>
    <w:rsid w:val="005139FA"/>
    <w:rsid w:val="00513DBA"/>
    <w:rsid w:val="00526C93"/>
    <w:rsid w:val="005350B2"/>
    <w:rsid w:val="00535EA2"/>
    <w:rsid w:val="00540DFC"/>
    <w:rsid w:val="00542753"/>
    <w:rsid w:val="00551C9A"/>
    <w:rsid w:val="00560942"/>
    <w:rsid w:val="00572E9D"/>
    <w:rsid w:val="00591832"/>
    <w:rsid w:val="00592841"/>
    <w:rsid w:val="005962AC"/>
    <w:rsid w:val="005D6638"/>
    <w:rsid w:val="005E30DF"/>
    <w:rsid w:val="005E5669"/>
    <w:rsid w:val="00600069"/>
    <w:rsid w:val="006044D5"/>
    <w:rsid w:val="006079D5"/>
    <w:rsid w:val="006157A6"/>
    <w:rsid w:val="00616157"/>
    <w:rsid w:val="00616453"/>
    <w:rsid w:val="00616D61"/>
    <w:rsid w:val="00622FDC"/>
    <w:rsid w:val="00625525"/>
    <w:rsid w:val="006269D6"/>
    <w:rsid w:val="00642F26"/>
    <w:rsid w:val="0065274C"/>
    <w:rsid w:val="00665212"/>
    <w:rsid w:val="00671BB4"/>
    <w:rsid w:val="006727D4"/>
    <w:rsid w:val="0067324D"/>
    <w:rsid w:val="00674FC8"/>
    <w:rsid w:val="00686D14"/>
    <w:rsid w:val="0068735A"/>
    <w:rsid w:val="00687ED7"/>
    <w:rsid w:val="00687F0E"/>
    <w:rsid w:val="00690D7A"/>
    <w:rsid w:val="006A2F42"/>
    <w:rsid w:val="006B28ED"/>
    <w:rsid w:val="006B30EC"/>
    <w:rsid w:val="006D6287"/>
    <w:rsid w:val="006E0F4E"/>
    <w:rsid w:val="006F0345"/>
    <w:rsid w:val="006F0469"/>
    <w:rsid w:val="006F6791"/>
    <w:rsid w:val="006F7BBD"/>
    <w:rsid w:val="00707FB4"/>
    <w:rsid w:val="00711147"/>
    <w:rsid w:val="007277E3"/>
    <w:rsid w:val="00734458"/>
    <w:rsid w:val="007419CF"/>
    <w:rsid w:val="00742210"/>
    <w:rsid w:val="0074487E"/>
    <w:rsid w:val="00754851"/>
    <w:rsid w:val="00762CDA"/>
    <w:rsid w:val="00766D90"/>
    <w:rsid w:val="007679D4"/>
    <w:rsid w:val="00774E70"/>
    <w:rsid w:val="007940F5"/>
    <w:rsid w:val="00796CEE"/>
    <w:rsid w:val="0079791B"/>
    <w:rsid w:val="007C0B2A"/>
    <w:rsid w:val="007C73A4"/>
    <w:rsid w:val="007F5B76"/>
    <w:rsid w:val="00835446"/>
    <w:rsid w:val="00841B44"/>
    <w:rsid w:val="00881BE1"/>
    <w:rsid w:val="00883CC4"/>
    <w:rsid w:val="008A1234"/>
    <w:rsid w:val="008D7B84"/>
    <w:rsid w:val="008D7F0E"/>
    <w:rsid w:val="00900B6E"/>
    <w:rsid w:val="009167B4"/>
    <w:rsid w:val="00917B46"/>
    <w:rsid w:val="009238CD"/>
    <w:rsid w:val="0093012E"/>
    <w:rsid w:val="00931ADB"/>
    <w:rsid w:val="009427E5"/>
    <w:rsid w:val="00945319"/>
    <w:rsid w:val="00954CCD"/>
    <w:rsid w:val="009613D8"/>
    <w:rsid w:val="009948C5"/>
    <w:rsid w:val="00995CBA"/>
    <w:rsid w:val="0099678C"/>
    <w:rsid w:val="009A1B45"/>
    <w:rsid w:val="009A4AD6"/>
    <w:rsid w:val="009B0C96"/>
    <w:rsid w:val="009C047B"/>
    <w:rsid w:val="009C124F"/>
    <w:rsid w:val="009C222B"/>
    <w:rsid w:val="009C67A8"/>
    <w:rsid w:val="009D201B"/>
    <w:rsid w:val="009D5276"/>
    <w:rsid w:val="009D5D9C"/>
    <w:rsid w:val="009D65B4"/>
    <w:rsid w:val="009E2171"/>
    <w:rsid w:val="009F202E"/>
    <w:rsid w:val="00A06F12"/>
    <w:rsid w:val="00A07D62"/>
    <w:rsid w:val="00A261C6"/>
    <w:rsid w:val="00A32482"/>
    <w:rsid w:val="00A336E6"/>
    <w:rsid w:val="00A42D4D"/>
    <w:rsid w:val="00A575BB"/>
    <w:rsid w:val="00A57815"/>
    <w:rsid w:val="00A57949"/>
    <w:rsid w:val="00A62F82"/>
    <w:rsid w:val="00A7133D"/>
    <w:rsid w:val="00A83882"/>
    <w:rsid w:val="00A91C4F"/>
    <w:rsid w:val="00AB4A58"/>
    <w:rsid w:val="00AB56AD"/>
    <w:rsid w:val="00AC2D5B"/>
    <w:rsid w:val="00AC650D"/>
    <w:rsid w:val="00AD36B2"/>
    <w:rsid w:val="00AF42D4"/>
    <w:rsid w:val="00AF47AE"/>
    <w:rsid w:val="00AF7CA8"/>
    <w:rsid w:val="00B32ABB"/>
    <w:rsid w:val="00B41FD3"/>
    <w:rsid w:val="00B64002"/>
    <w:rsid w:val="00B74217"/>
    <w:rsid w:val="00B803E7"/>
    <w:rsid w:val="00B86564"/>
    <w:rsid w:val="00BA4DDE"/>
    <w:rsid w:val="00BC655F"/>
    <w:rsid w:val="00BD4B1A"/>
    <w:rsid w:val="00BE35B0"/>
    <w:rsid w:val="00BF10C9"/>
    <w:rsid w:val="00BF1349"/>
    <w:rsid w:val="00C05FAB"/>
    <w:rsid w:val="00C1089F"/>
    <w:rsid w:val="00C302C8"/>
    <w:rsid w:val="00C3569C"/>
    <w:rsid w:val="00C45D6D"/>
    <w:rsid w:val="00C51D2F"/>
    <w:rsid w:val="00C74B64"/>
    <w:rsid w:val="00CA348A"/>
    <w:rsid w:val="00CB2CE6"/>
    <w:rsid w:val="00CC59BB"/>
    <w:rsid w:val="00CE18AE"/>
    <w:rsid w:val="00CF1502"/>
    <w:rsid w:val="00CF1943"/>
    <w:rsid w:val="00D0198B"/>
    <w:rsid w:val="00D45716"/>
    <w:rsid w:val="00D56075"/>
    <w:rsid w:val="00D57865"/>
    <w:rsid w:val="00D80162"/>
    <w:rsid w:val="00D84C4F"/>
    <w:rsid w:val="00D900EB"/>
    <w:rsid w:val="00D9415C"/>
    <w:rsid w:val="00D94863"/>
    <w:rsid w:val="00DB0EAF"/>
    <w:rsid w:val="00DB1A65"/>
    <w:rsid w:val="00DC478E"/>
    <w:rsid w:val="00E12AFB"/>
    <w:rsid w:val="00E25DCD"/>
    <w:rsid w:val="00E269E1"/>
    <w:rsid w:val="00E31AFE"/>
    <w:rsid w:val="00E457E2"/>
    <w:rsid w:val="00E45F13"/>
    <w:rsid w:val="00E510BC"/>
    <w:rsid w:val="00E53420"/>
    <w:rsid w:val="00E61256"/>
    <w:rsid w:val="00E73CB2"/>
    <w:rsid w:val="00E839BA"/>
    <w:rsid w:val="00EA59B8"/>
    <w:rsid w:val="00EB3A71"/>
    <w:rsid w:val="00EC2DF9"/>
    <w:rsid w:val="00ED38AF"/>
    <w:rsid w:val="00ED42C6"/>
    <w:rsid w:val="00F016BC"/>
    <w:rsid w:val="00F03EA3"/>
    <w:rsid w:val="00F0660B"/>
    <w:rsid w:val="00F123AE"/>
    <w:rsid w:val="00F72DA2"/>
    <w:rsid w:val="00F73331"/>
    <w:rsid w:val="00F91D37"/>
    <w:rsid w:val="00F937E8"/>
    <w:rsid w:val="00F942B1"/>
    <w:rsid w:val="00FB1263"/>
    <w:rsid w:val="00FD19BF"/>
    <w:rsid w:val="00FE03E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E2204"/>
  <w15:docId w15:val="{7C6F6DDA-A1AE-4937-9F33-8F3F125A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73331"/>
  </w:style>
  <w:style w:type="paragraph" w:styleId="Fuzeile">
    <w:name w:val="footer"/>
    <w:basedOn w:val="Standard"/>
    <w:link w:val="FuzeileZchn"/>
    <w:uiPriority w:val="99"/>
    <w:unhideWhenUsed/>
    <w:rsid w:val="001B0602"/>
    <w:pPr>
      <w:tabs>
        <w:tab w:val="left" w:pos="4536"/>
        <w:tab w:val="right" w:pos="9072"/>
      </w:tabs>
    </w:pPr>
    <w:rPr>
      <w:color w:val="E132A1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B0602"/>
    <w:rPr>
      <w:color w:val="E132A1" w:themeColor="accent1"/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B74217"/>
    <w:pPr>
      <w:contextualSpacing/>
    </w:pPr>
    <w:rPr>
      <w:rFonts w:asciiTheme="majorHAnsi" w:hAnsiTheme="majorHAnsi"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B74217"/>
    <w:rPr>
      <w:rFonts w:asciiTheme="majorHAnsi" w:hAnsiTheme="majorHAnsi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rsid w:val="00E510BC"/>
    <w:pPr>
      <w:numPr>
        <w:numId w:val="2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3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560942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rsid w:val="00560942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79791B"/>
    <w:pPr>
      <w:spacing w:after="12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B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B64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4AD6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7949"/>
    <w:pPr>
      <w:spacing w:before="240" w:line="259" w:lineRule="auto"/>
      <w:outlineLvl w:val="9"/>
    </w:pPr>
    <w:rPr>
      <w:b w:val="0"/>
      <w:bCs w:val="0"/>
      <w:color w:val="B31A7A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A5794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A57949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A5794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UnresolvedMention">
    <w:name w:val="Unresolved Mention"/>
    <w:basedOn w:val="Absatz-Standardschriftart"/>
    <w:uiPriority w:val="99"/>
    <w:rsid w:val="004C7383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F202E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rmatvorlage1">
    <w:name w:val="Formatvorlage1"/>
    <w:basedOn w:val="Listenabsatz"/>
    <w:link w:val="Formatvorlage1Zchn"/>
    <w:qFormat/>
    <w:rsid w:val="00AB4A58"/>
    <w:pPr>
      <w:numPr>
        <w:numId w:val="9"/>
      </w:numPr>
      <w:spacing w:after="200"/>
    </w:pPr>
    <w:rPr>
      <w:rFonts w:ascii="Arial" w:eastAsia="Calibri" w:hAnsi="Arial" w:cs="Arial"/>
      <w:b/>
    </w:rPr>
  </w:style>
  <w:style w:type="character" w:customStyle="1" w:styleId="Formatvorlage1Zchn">
    <w:name w:val="Formatvorlage1 Zchn"/>
    <w:basedOn w:val="ListenabsatzZchn"/>
    <w:link w:val="Formatvorlage1"/>
    <w:rsid w:val="00AB4A58"/>
    <w:rPr>
      <w:rFonts w:ascii="Arial" w:eastAsia="Calibri" w:hAnsi="Arial" w:cs="Arial"/>
      <w:b/>
      <w:sz w:val="24"/>
      <w:szCs w:val="24"/>
      <w:lang w:eastAsia="de-CH"/>
    </w:rPr>
  </w:style>
  <w:style w:type="paragraph" w:customStyle="1" w:styleId="VertragHauptextEinz15cm">
    <w:name w:val="Vertrag Hauptext Einz. 1.5cm"/>
    <w:basedOn w:val="Standard"/>
    <w:rsid w:val="00A42D4D"/>
    <w:pPr>
      <w:spacing w:line="260" w:lineRule="exact"/>
      <w:ind w:left="851"/>
      <w:jc w:val="both"/>
    </w:pPr>
    <w:rPr>
      <w:rFonts w:ascii="Verdana" w:hAnsi="Verdana"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pe@hope-baden.ch" TargetMode="External"/><Relationship Id="rId4" Type="http://schemas.openxmlformats.org/officeDocument/2006/relationships/hyperlink" Target="http://www.hope-baden.ch" TargetMode="External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1" Type="http://schemas.openxmlformats.org/officeDocument/2006/relationships/hyperlink" Target="mailto:hope@hope-baden.ch" TargetMode="External"/><Relationship Id="rId2" Type="http://schemas.openxmlformats.org/officeDocument/2006/relationships/hyperlink" Target="http://www.hope-bad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Wirz\Downloads\1.2.06%20Dokumentenvorlage%201.%20Fusszeile%20anders%20(1).dotx" TargetMode="External"/></Relationships>
</file>

<file path=word/theme/theme1.xml><?xml version="1.0" encoding="utf-8"?>
<a:theme xmlns:a="http://schemas.openxmlformats.org/drawingml/2006/main" name="Larissa-Design">
  <a:themeElements>
    <a:clrScheme name="H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132A1"/>
      </a:accent1>
      <a:accent2>
        <a:srgbClr val="FCDC0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BD9540A13E284B8C69D6A0D98CCD55" ma:contentTypeVersion="17" ma:contentTypeDescription="Ein neues Dokument erstellen." ma:contentTypeScope="" ma:versionID="cfb47fe212cfb7c93456354ed5bf202a">
  <xsd:schema xmlns:xsd="http://www.w3.org/2001/XMLSchema" xmlns:xs="http://www.w3.org/2001/XMLSchema" xmlns:p="http://schemas.microsoft.com/office/2006/metadata/properties" xmlns:ns2="c66658b5-f89d-4806-8822-1a8383753914" xmlns:ns3="6bce9757-f47b-4d40-840e-59c0102db531" targetNamespace="http://schemas.microsoft.com/office/2006/metadata/properties" ma:root="true" ma:fieldsID="d6e0c941ea9b269508c67971be3d2cc2" ns2:_="" ns3:_="">
    <xsd:import namespace="c66658b5-f89d-4806-8822-1a8383753914"/>
    <xsd:import namespace="6bce9757-f47b-4d40-840e-59c0102d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iz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658b5-f89d-4806-8822-1a8383753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iz" ma:index="21" nillable="true" ma:displayName="Notiz" ma:internalName="Notiz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88245e3-1985-4372-a079-8963f6fa6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e9757-f47b-4d40-840e-59c0102db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1fa008-5529-46b5-a25c-138a4f56777a}" ma:internalName="TaxCatchAll" ma:showField="CatchAllData" ma:web="6bce9757-f47b-4d40-840e-59c0102d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z xmlns="c66658b5-f89d-4806-8822-1a8383753914" xsi:nil="true"/>
    <TaxCatchAll xmlns="6bce9757-f47b-4d40-840e-59c0102db531" xsi:nil="true"/>
    <lcf76f155ced4ddcb4097134ff3c332f xmlns="c66658b5-f89d-4806-8822-1a83837539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A0DE-6E8C-4EBB-A76F-3500F15B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8b5-f89d-4806-8822-1a8383753914"/>
    <ds:schemaRef ds:uri="6bce9757-f47b-4d40-840e-59c0102d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BBC3A-5888-4FB3-A74D-3F552965F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81CF-E853-4269-9623-2074C6F8CA5D}">
  <ds:schemaRefs>
    <ds:schemaRef ds:uri="http://schemas.microsoft.com/office/2006/metadata/properties"/>
    <ds:schemaRef ds:uri="http://schemas.microsoft.com/office/infopath/2007/PartnerControls"/>
    <ds:schemaRef ds:uri="c66658b5-f89d-4806-8822-1a8383753914"/>
    <ds:schemaRef ds:uri="6bce9757-f47b-4d40-840e-59c0102db531"/>
  </ds:schemaRefs>
</ds:datastoreItem>
</file>

<file path=customXml/itemProps4.xml><?xml version="1.0" encoding="utf-8"?>
<ds:datastoreItem xmlns:ds="http://schemas.openxmlformats.org/officeDocument/2006/customXml" ds:itemID="{49D0E4E5-7929-3342-BBDD-C6A155A3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C:\Users\NicoleWirz\Downloads\1.2.06 Dokumentenvorlage 1. Fusszeile anders (1).dotx</Template>
  <TotalTime>0</TotalTime>
  <Pages>1</Pages>
  <Words>124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Wirz</dc:creator>
  <cp:lastModifiedBy>Nicole Wirz</cp:lastModifiedBy>
  <cp:revision>7</cp:revision>
  <cp:lastPrinted>2022-08-21T17:32:00Z</cp:lastPrinted>
  <dcterms:created xsi:type="dcterms:W3CDTF">2022-08-21T18:11:00Z</dcterms:created>
  <dcterms:modified xsi:type="dcterms:W3CDTF">2022-08-26T07:07:00Z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0x01010014BD9540A13E284B8C69D6A0D98CCD55</vt:lpwstr>
  </property>
  <property fmtid="{D5CDD505-2E9C-101B-9397-08002B2CF9AE}" pid="3" name="MediaServiceImageTags">
    <vt:lpwstr/>
  </property>
</Properties>
</file>