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4730BD4B"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Kostengutsprache für Aufenthalt </w:t>
      </w:r>
      <w:r w:rsidR="005F141D">
        <w:rPr>
          <w:rFonts w:ascii="Arial" w:hAnsi="Arial" w:cs="Arial"/>
          <w:b/>
          <w:sz w:val="28"/>
          <w:szCs w:val="28"/>
        </w:rPr>
        <w:t>in der Notpension</w:t>
      </w:r>
      <w:r>
        <w:rPr>
          <w:rFonts w:ascii="Arial" w:hAnsi="Arial" w:cs="Arial"/>
          <w:b/>
          <w:sz w:val="28"/>
          <w:szCs w:val="28"/>
        </w:rPr>
        <w:t>: Teilbetreutes Wohnen</w:t>
      </w:r>
      <w:r w:rsidR="005F141D">
        <w:rPr>
          <w:rFonts w:ascii="Arial" w:hAnsi="Arial" w:cs="Arial"/>
          <w:b/>
          <w:sz w:val="28"/>
          <w:szCs w:val="28"/>
        </w:rPr>
        <w:t xml:space="preserve"> für </w:t>
      </w:r>
      <w:proofErr w:type="spellStart"/>
      <w:r w:rsidR="005F141D">
        <w:rPr>
          <w:rFonts w:ascii="Arial" w:hAnsi="Arial" w:cs="Arial"/>
          <w:b/>
          <w:sz w:val="28"/>
          <w:szCs w:val="28"/>
        </w:rPr>
        <w:t>Sozialhilfebzüger</w:t>
      </w:r>
      <w:proofErr w:type="spellEnd"/>
      <w:r w:rsidR="005F141D">
        <w:rPr>
          <w:rFonts w:ascii="Arial" w:hAnsi="Arial" w:cs="Arial"/>
          <w:b/>
          <w:sz w:val="28"/>
          <w:szCs w:val="28"/>
        </w:rPr>
        <w:t>*innen</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7C6D912D"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1.1 Unterkunft und Verpflegung</w:t>
      </w:r>
    </w:p>
    <w:bookmarkEnd w:id="0"/>
    <w:bookmarkEnd w:id="1"/>
    <w:p w14:paraId="676CFBAA" w14:textId="77777777" w:rsid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Das HOPE christliches Sozialwerk bietet mit der Notpension HOPE eine zeitlich unbegrenzte und punktuell begleitete Unterkunft nachts mit drei Mahlzeiten in einer Wohngemeinschaft für obdachlose Erwachsene.</w:t>
      </w:r>
    </w:p>
    <w:p w14:paraId="26F4030D" w14:textId="7B3DA4B7" w:rsidR="005F141D" w:rsidRPr="00687F0E" w:rsidRDefault="005F141D" w:rsidP="005F141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1.2</w:t>
      </w:r>
      <w:r w:rsidRPr="00687F0E">
        <w:rPr>
          <w:rFonts w:ascii="Arial" w:hAnsi="Arial" w:cs="Arial"/>
          <w:sz w:val="20"/>
          <w:szCs w:val="20"/>
          <w:lang w:eastAsia="de-DE"/>
        </w:rPr>
        <w:t xml:space="preserve"> </w:t>
      </w:r>
      <w:r>
        <w:rPr>
          <w:rFonts w:ascii="Arial" w:hAnsi="Arial" w:cs="Arial"/>
          <w:sz w:val="20"/>
          <w:szCs w:val="20"/>
          <w:lang w:eastAsia="de-DE"/>
        </w:rPr>
        <w:t>Betreuung</w:t>
      </w:r>
    </w:p>
    <w:p w14:paraId="40E1868F" w14:textId="5DD82683"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Für aktuelle Fragen, Bedürfnisse und Fragen der Alltagsbewältigung steht der Gruppe das Personal von 20:00 – 08:00 Uhr durchgehend zur Verfügung. Von 9.00 – 10.00 kann eine Sozialberatung im Begegnungszentrum in Anspruch genommen werden. Zusätzlich können die Angebote des Begegnungszentrums HOPE genutzt werden. Bei Bedarf bieten wir zu bestimmten Themen zusätzliche Betreuung.</w:t>
      </w:r>
    </w:p>
    <w:p w14:paraId="40D3A1D3" w14:textId="52D69050" w:rsidR="00687F0E" w:rsidRDefault="005F141D"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1.3</w:t>
      </w:r>
      <w:r w:rsidR="00687F0E">
        <w:rPr>
          <w:rFonts w:ascii="Arial" w:hAnsi="Arial" w:cs="Arial"/>
          <w:sz w:val="20"/>
          <w:szCs w:val="20"/>
          <w:lang w:eastAsia="de-DE"/>
        </w:rPr>
        <w:t xml:space="preserve"> Kosten inklusive Verpflegung </w:t>
      </w:r>
    </w:p>
    <w:p w14:paraId="77CDA8B9" w14:textId="40253FBA" w:rsidR="00687F0E" w:rsidRPr="00687F0E" w:rsidRDefault="005F141D" w:rsidP="00687F0E">
      <w:pPr>
        <w:rPr>
          <w:rFonts w:ascii="Arial" w:hAnsi="Arial" w:cs="Arial"/>
          <w:sz w:val="20"/>
          <w:szCs w:val="20"/>
        </w:rPr>
      </w:pPr>
      <w:r>
        <w:rPr>
          <w:rFonts w:ascii="Arial" w:hAnsi="Arial" w:cs="Arial"/>
          <w:sz w:val="20"/>
          <w:szCs w:val="20"/>
        </w:rPr>
        <w:t>Notpension</w:t>
      </w:r>
      <w:r>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t>Fr.</w:t>
      </w:r>
      <w:r w:rsidR="00687F0E" w:rsidRPr="00687F0E">
        <w:rPr>
          <w:rFonts w:ascii="Arial" w:hAnsi="Arial" w:cs="Arial"/>
          <w:sz w:val="20"/>
          <w:szCs w:val="20"/>
        </w:rPr>
        <w:tab/>
        <w:t xml:space="preserve">  </w:t>
      </w:r>
      <w:r w:rsidR="00A35A5C">
        <w:rPr>
          <w:rFonts w:ascii="Arial" w:hAnsi="Arial" w:cs="Arial"/>
          <w:sz w:val="20"/>
          <w:szCs w:val="20"/>
        </w:rPr>
        <w:t>90</w:t>
      </w:r>
      <w:r w:rsidR="00687F0E" w:rsidRPr="00687F0E">
        <w:rPr>
          <w:rFonts w:ascii="Arial" w:hAnsi="Arial" w:cs="Arial"/>
          <w:sz w:val="20"/>
          <w:szCs w:val="20"/>
        </w:rPr>
        <w:t>.– / Nacht</w:t>
      </w:r>
    </w:p>
    <w:p w14:paraId="7DE1730F" w14:textId="130C0043" w:rsidR="005F141D" w:rsidRDefault="00687F0E" w:rsidP="005F141D">
      <w:pPr>
        <w:spacing w:after="260"/>
        <w:rPr>
          <w:rFonts w:ascii="Arial" w:hAnsi="Arial" w:cs="Arial"/>
          <w:sz w:val="20"/>
          <w:szCs w:val="20"/>
        </w:rPr>
      </w:pPr>
      <w:r w:rsidRPr="00687F0E">
        <w:rPr>
          <w:rFonts w:ascii="Arial" w:hAnsi="Arial" w:cs="Arial"/>
          <w:sz w:val="20"/>
          <w:szCs w:val="20"/>
        </w:rPr>
        <w:t>Eintrittsgebühr</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100.– / pauschal</w:t>
      </w:r>
    </w:p>
    <w:p w14:paraId="1EE9E35A" w14:textId="15D8B63C" w:rsidR="00687F0E" w:rsidRDefault="005F141D"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1.4</w:t>
      </w:r>
      <w:r w:rsidR="00687F0E">
        <w:rPr>
          <w:rFonts w:ascii="Arial" w:hAnsi="Arial" w:cs="Arial"/>
          <w:sz w:val="20"/>
          <w:szCs w:val="20"/>
          <w:lang w:eastAsia="de-DE"/>
        </w:rPr>
        <w:t xml:space="preserve"> </w:t>
      </w:r>
      <w:r>
        <w:rPr>
          <w:rFonts w:ascii="Arial" w:hAnsi="Arial" w:cs="Arial"/>
          <w:sz w:val="20"/>
          <w:szCs w:val="20"/>
          <w:lang w:eastAsia="de-DE"/>
        </w:rPr>
        <w:t>Tagesstruktur</w:t>
      </w:r>
    </w:p>
    <w:p w14:paraId="19AF6302"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Eine Tagesstruktur wird nicht erwartet, eine Teilnahme ist aber möglich im Hauptgebäude des HOPE an der Stadtturmstrasse 16.</w:t>
      </w:r>
    </w:p>
    <w:p w14:paraId="4FF5A962" w14:textId="695FF951" w:rsidR="00687F0E" w:rsidRDefault="005F141D"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1.5</w:t>
      </w:r>
      <w:r w:rsidR="00687F0E">
        <w:rPr>
          <w:rFonts w:ascii="Arial" w:hAnsi="Arial" w:cs="Arial"/>
          <w:sz w:val="20"/>
          <w:szCs w:val="20"/>
          <w:lang w:eastAsia="de-DE"/>
        </w:rPr>
        <w:t xml:space="preserve"> </w:t>
      </w:r>
      <w:r>
        <w:rPr>
          <w:rFonts w:ascii="Arial" w:hAnsi="Arial" w:cs="Arial"/>
          <w:sz w:val="20"/>
          <w:szCs w:val="20"/>
          <w:lang w:eastAsia="de-DE"/>
        </w:rPr>
        <w:t>Barbevorschussung</w:t>
      </w:r>
    </w:p>
    <w:p w14:paraId="70255DF6"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Im Sinne einer Unterstützung der Leistungen durch die Sozialämter besteht die Möglichkeit, dass Gäste der Notpension Taschengelder und/oder Barbevorschussungen (z.B. für Transportkosten oder Kleinanschaffungen) im Büro HOPE, Stadtturmstr. 16, Baden beziehen können. Wir bitten um einen entsprechenden Vermerk in der Kostengutsprache.</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376E267D"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p>
    <w:p w14:paraId="3E2193BB" w14:textId="77777777" w:rsidR="009505EF" w:rsidRDefault="009505EF" w:rsidP="009505EF">
      <w:pPr>
        <w:spacing w:after="260" w:line="260" w:lineRule="atLeast"/>
        <w:rPr>
          <w:rFonts w:ascii="Arial" w:hAnsi="Arial" w:cs="Arial"/>
          <w:sz w:val="20"/>
          <w:szCs w:val="20"/>
          <w:lang w:eastAsia="de-DE"/>
        </w:rPr>
      </w:pPr>
      <w:bookmarkStart w:id="4" w:name="_Toc110970405"/>
      <w:bookmarkStart w:id="5" w:name="_Toc112002569"/>
      <w:r>
        <w:rPr>
          <w:rFonts w:ascii="Arial" w:hAnsi="Arial" w:cs="Arial"/>
          <w:sz w:val="20"/>
          <w:szCs w:val="20"/>
          <w:lang w:eastAsia="de-DE"/>
        </w:rPr>
        <w:t>Die einweisende Stelle klärt, ob die zugewiesene Person privat haftpflichtversichert ist und sorgt für eine entsprechende Versicherung ab Eintrittsdatum.</w:t>
      </w:r>
    </w:p>
    <w:p w14:paraId="292D4DAB" w14:textId="77777777" w:rsidR="009505EF" w:rsidRDefault="009505EF" w:rsidP="009505EF">
      <w:pPr>
        <w:spacing w:after="260" w:line="260" w:lineRule="atLeast"/>
        <w:rPr>
          <w:rFonts w:ascii="Arial" w:hAnsi="Arial" w:cs="Arial"/>
          <w:sz w:val="20"/>
          <w:szCs w:val="20"/>
          <w:lang w:eastAsia="de-DE"/>
        </w:rPr>
      </w:pPr>
      <w:r>
        <w:rPr>
          <w:rFonts w:ascii="Arial" w:hAnsi="Arial" w:cs="Arial"/>
          <w:sz w:val="20"/>
          <w:szCs w:val="20"/>
          <w:lang w:eastAsia="de-DE"/>
        </w:rPr>
        <w:t xml:space="preserve">Alle </w:t>
      </w:r>
      <w:proofErr w:type="gramStart"/>
      <w:r>
        <w:rPr>
          <w:rFonts w:ascii="Arial" w:hAnsi="Arial" w:cs="Arial"/>
          <w:sz w:val="20"/>
          <w:szCs w:val="20"/>
          <w:lang w:eastAsia="de-DE"/>
        </w:rPr>
        <w:t>Schäden</w:t>
      </w:r>
      <w:proofErr w:type="gramEnd"/>
      <w:r>
        <w:rPr>
          <w:rFonts w:ascii="Arial" w:hAnsi="Arial" w:cs="Arial"/>
          <w:sz w:val="20"/>
          <w:szCs w:val="20"/>
          <w:lang w:eastAsia="de-DE"/>
        </w:rPr>
        <w:t xml:space="preserve"> welche von zugewiesenen Personen verursacht werden und nicht von der Privathaftpflichtversicherung der Personen gedeckt sind, müssen von den verursachenden Personen und deren Kostengträger vollumfänglich übernommen werden.</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6C18D578"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2.3</w:t>
      </w:r>
      <w:r>
        <w:rPr>
          <w:rFonts w:ascii="Arial" w:hAnsi="Arial" w:cs="Arial"/>
          <w:sz w:val="20"/>
          <w:szCs w:val="20"/>
          <w:lang w:eastAsia="de-DE"/>
        </w:rPr>
        <w:tab/>
      </w:r>
      <w:bookmarkEnd w:id="6"/>
      <w:bookmarkEnd w:id="7"/>
      <w:r w:rsidR="005F141D">
        <w:rPr>
          <w:rFonts w:ascii="Arial" w:hAnsi="Arial" w:cs="Arial"/>
          <w:sz w:val="20"/>
          <w:szCs w:val="20"/>
          <w:lang w:eastAsia="de-DE"/>
        </w:rPr>
        <w:t>Gesetzliche Meldepflicht in der Stadt Baden</w:t>
      </w:r>
    </w:p>
    <w:p w14:paraId="0FC23CF4" w14:textId="77777777" w:rsidR="005F141D" w:rsidRPr="005F141D" w:rsidRDefault="005F141D" w:rsidP="005F141D">
      <w:pPr>
        <w:spacing w:after="260" w:line="260" w:lineRule="atLeast"/>
        <w:rPr>
          <w:rFonts w:ascii="Arial" w:hAnsi="Arial" w:cs="Arial"/>
          <w:sz w:val="20"/>
          <w:szCs w:val="20"/>
          <w:lang w:eastAsia="de-DE"/>
        </w:rPr>
      </w:pPr>
      <w:bookmarkStart w:id="8" w:name="_Toc112002571"/>
      <w:r w:rsidRPr="005F141D">
        <w:rPr>
          <w:rFonts w:ascii="Arial" w:hAnsi="Arial" w:cs="Arial"/>
          <w:sz w:val="20"/>
          <w:szCs w:val="20"/>
          <w:lang w:eastAsia="de-DE"/>
        </w:rPr>
        <w:t xml:space="preserve">Der Aufenthalt in der Notpension HOPE begründet keinen Wohnsitz in Baden. Dauert der Aufenthalt länger als 3 Monate, muss sich die Person beim Stadtbüro Baden melden, welches aufgrund der Sachlage entscheidet, welche Meldung erforderlich ist. Für die Anmeldung benötigt die Person einen Heimatausweis der bisherigen Gemeinde. </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6A96495D"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 xml:space="preserve">Der Kostenträger oder das HOPE haben jederzeit das Recht, den Schlafplatz fristgerecht zu kündigen. Die Kündigung erfolgt schriftlich. Bei einer Kündigung wird der Kostenträger umgehend informiert, ebenso, wenn die Bewohnenden der Notpension mehrere Tage </w:t>
      </w:r>
      <w:proofErr w:type="gramStart"/>
      <w:r w:rsidRPr="005F141D">
        <w:rPr>
          <w:rFonts w:ascii="Arial" w:hAnsi="Arial" w:cs="Arial"/>
          <w:sz w:val="20"/>
          <w:szCs w:val="20"/>
          <w:lang w:eastAsia="de-DE"/>
        </w:rPr>
        <w:t>fern bleiben</w:t>
      </w:r>
      <w:proofErr w:type="gramEnd"/>
      <w:r w:rsidRPr="005F141D">
        <w:rPr>
          <w:rFonts w:ascii="Arial" w:hAnsi="Arial" w:cs="Arial"/>
          <w:sz w:val="20"/>
          <w:szCs w:val="20"/>
          <w:lang w:eastAsia="de-DE"/>
        </w:rPr>
        <w:t>.</w:t>
      </w:r>
    </w:p>
    <w:p w14:paraId="22895C57"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Die Kündigungsfrist beträgt 7 Tage, bzw. 2 Tage bei einer Mietdauer unter 30 Tagen. Eine fristlose Kündigung von Seiten des HOPE ist möglich. Gründe dafür sind in der jeweils gültigen Hausordnung beschrieben.</w:t>
      </w:r>
    </w:p>
    <w:p w14:paraId="73620A45" w14:textId="7209D3EC" w:rsidR="007F5B76" w:rsidRDefault="005F141D"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sidR="007F5B76">
        <w:rPr>
          <w:rFonts w:ascii="Arial" w:hAnsi="Arial" w:cs="Arial"/>
          <w:sz w:val="20"/>
          <w:szCs w:val="20"/>
          <w:lang w:eastAsia="de-DE"/>
        </w:rPr>
        <w:tab/>
        <w:t>Zahlungsmodalitäten</w:t>
      </w:r>
    </w:p>
    <w:p w14:paraId="18FAED63" w14:textId="77777777" w:rsidR="005F141D" w:rsidRPr="005F141D" w:rsidRDefault="005F141D" w:rsidP="005F141D">
      <w:pPr>
        <w:spacing w:after="260" w:line="260" w:lineRule="atLeast"/>
        <w:rPr>
          <w:rFonts w:ascii="Arial" w:hAnsi="Arial" w:cs="Arial"/>
          <w:sz w:val="20"/>
          <w:szCs w:val="20"/>
          <w:lang w:eastAsia="de-DE"/>
        </w:rPr>
      </w:pPr>
      <w:r w:rsidRPr="005F141D">
        <w:rPr>
          <w:rFonts w:ascii="Arial" w:hAnsi="Arial" w:cs="Arial"/>
          <w:sz w:val="20"/>
          <w:szCs w:val="20"/>
          <w:lang w:eastAsia="de-DE"/>
        </w:rPr>
        <w:t>Die Rechnung erfolgt monatlich und ist innert 30 Tagen netto zu begleichen. Der Kostenträger verpflichtet sich, den Rechnungsbetrag rechtzeitig zu überweisen.</w:t>
      </w:r>
    </w:p>
    <w:p w14:paraId="71C77D77" w14:textId="5E5C5BF9" w:rsidR="007F5B76" w:rsidRDefault="005F141D"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sidR="007F5B76">
        <w:rPr>
          <w:rFonts w:ascii="Arial" w:hAnsi="Arial" w:cs="Arial"/>
          <w:sz w:val="20"/>
          <w:szCs w:val="20"/>
          <w:lang w:eastAsia="de-DE"/>
        </w:rPr>
        <w:tab/>
        <w:t>Schlussbestimmunge</w:t>
      </w:r>
      <w:r w:rsidR="007F5B76" w:rsidRPr="005F141D">
        <w:rPr>
          <w:rFonts w:ascii="Arial" w:hAnsi="Arial" w:cs="Arial"/>
          <w:sz w:val="20"/>
          <w:szCs w:val="20"/>
          <w:lang w:eastAsia="de-DE"/>
        </w:rPr>
        <w:t>n</w:t>
      </w:r>
    </w:p>
    <w:p w14:paraId="014A3498"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p>
    <w:p w14:paraId="16D068F6"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Gerichtsstand ist Baden. Es gilt schweizerisches Recht.</w:t>
      </w:r>
    </w:p>
    <w:p w14:paraId="66405E9A" w14:textId="52A30828" w:rsidR="007F5B76" w:rsidRPr="007F5B76" w:rsidRDefault="007F5B76" w:rsidP="007F5B76">
      <w:pPr>
        <w:spacing w:after="200" w:line="276" w:lineRule="auto"/>
        <w:rPr>
          <w:lang w:eastAsia="de-DE"/>
        </w:rPr>
      </w:pPr>
      <w:r>
        <w:rPr>
          <w:lang w:eastAsia="de-DE"/>
        </w:rPr>
        <w:br w:type="page"/>
      </w:r>
    </w:p>
    <w:p w14:paraId="2F7B89C3" w14:textId="52A8083E"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r w:rsidR="00560620">
        <w:rPr>
          <w:rFonts w:ascii="Arial" w:eastAsia="Times New Roman" w:hAnsi="Arial" w:cs="Arial"/>
          <w:sz w:val="24"/>
          <w:szCs w:val="24"/>
          <w:lang w:eastAsia="de-DE"/>
        </w:rPr>
        <w:t xml:space="preserve"> Notpension für Sozialhilfebezüger</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proofErr w:type="gramStart"/>
      <w:r w:rsidRPr="007F5B76">
        <w:rPr>
          <w:rFonts w:ascii="Arial" w:hAnsi="Arial" w:cs="Arial"/>
          <w:sz w:val="20"/>
          <w:szCs w:val="20"/>
          <w:lang w:eastAsia="de-DE"/>
        </w:rPr>
        <w:t>HOPE Christliches</w:t>
      </w:r>
      <w:proofErr w:type="gramEnd"/>
      <w:r w:rsidRPr="007F5B76">
        <w:rPr>
          <w:rFonts w:ascii="Arial" w:hAnsi="Arial" w:cs="Arial"/>
          <w:sz w:val="20"/>
          <w:szCs w:val="20"/>
          <w:lang w:eastAsia="de-DE"/>
        </w:rPr>
        <w:t xml:space="preserve">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D37C643"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BBE9C3E" w:rsidR="007F5B76" w:rsidRPr="007F5B76" w:rsidRDefault="007644C7"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644C7" w:rsidRPr="007F5B76" w14:paraId="3CB6C5D6" w14:textId="77777777" w:rsidTr="00183F14">
        <w:tc>
          <w:tcPr>
            <w:tcW w:w="4440" w:type="dxa"/>
            <w:vAlign w:val="center"/>
          </w:tcPr>
          <w:p w14:paraId="3DDD033F" w14:textId="06F8BB05" w:rsidR="007644C7" w:rsidRPr="007F5B76" w:rsidRDefault="007644C7"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62D26698" w14:textId="5A7CF3BA" w:rsidR="007644C7" w:rsidRPr="007F5B76" w:rsidRDefault="007644C7"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14C024B4" w14:textId="77777777"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Kostengutsprache bis: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w:t>
      </w:r>
      <w:proofErr w:type="spellStart"/>
      <w:r w:rsidRPr="007F5B76">
        <w:rPr>
          <w:rFonts w:ascii="Arial" w:hAnsi="Arial" w:cs="Arial"/>
          <w:sz w:val="20"/>
          <w:szCs w:val="20"/>
        </w:rPr>
        <w:t>etc</w:t>
      </w:r>
      <w:proofErr w:type="spellEnd"/>
      <w:r w:rsidRPr="007F5B76">
        <w:rPr>
          <w:rFonts w:ascii="Arial" w:hAnsi="Arial" w:cs="Arial"/>
          <w:sz w:val="20"/>
          <w:szCs w:val="20"/>
        </w:rPr>
        <w:t xml:space="preserve">)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519884DA" w14:textId="0C055CFC"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Zusätzliche Betreuung </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Std./Woche à Fr..</w:t>
      </w:r>
      <w:r w:rsidR="00750147">
        <w:rPr>
          <w:rFonts w:ascii="Arial" w:hAnsi="Arial" w:cs="Arial"/>
          <w:sz w:val="20"/>
          <w:szCs w:val="20"/>
        </w:rPr>
        <w:t>8</w:t>
      </w:r>
      <w:r w:rsidRPr="007F5B76">
        <w:rPr>
          <w:rFonts w:ascii="Arial" w:hAnsi="Arial" w:cs="Arial"/>
          <w:sz w:val="20"/>
          <w:szCs w:val="20"/>
        </w:rPr>
        <w:t>0.–</w:t>
      </w:r>
    </w:p>
    <w:p w14:paraId="25C39DFB" w14:textId="0331378F"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Tagesstruktur</w:t>
      </w:r>
    </w:p>
    <w:p w14:paraId="5C905E61" w14:textId="041530AD" w:rsidR="007F5B76" w:rsidRPr="007F5B76" w:rsidRDefault="00636E50" w:rsidP="007F5B76">
      <w:pPr>
        <w:spacing w:line="360" w:lineRule="auto"/>
        <w:rPr>
          <w:rFonts w:ascii="Arial" w:hAnsi="Arial" w:cs="Arial"/>
          <w:sz w:val="20"/>
          <w:szCs w:val="20"/>
        </w:rPr>
      </w:pPr>
      <w:sdt>
        <w:sdtPr>
          <w:rPr>
            <w:rFonts w:ascii="Arial" w:hAnsi="Arial" w:cs="Arial"/>
            <w:sz w:val="20"/>
            <w:szCs w:val="20"/>
          </w:rPr>
          <w:id w:val="146015524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extern in (Institution) </w:t>
      </w:r>
      <w:r w:rsidR="007F5B76" w:rsidRPr="007F5B76">
        <w:rPr>
          <w:rFonts w:ascii="Arial" w:hAnsi="Arial" w:cs="Arial"/>
          <w:sz w:val="20"/>
          <w:szCs w:val="20"/>
        </w:rPr>
        <w:fldChar w:fldCharType="begin">
          <w:ffData>
            <w:name w:val="Text6"/>
            <w:enabled/>
            <w:calcOnExit w:val="0"/>
            <w:textInput/>
          </w:ffData>
        </w:fldChar>
      </w:r>
      <w:r w:rsidR="007F5B76" w:rsidRPr="007F5B76">
        <w:rPr>
          <w:rFonts w:ascii="Arial" w:hAnsi="Arial" w:cs="Arial"/>
          <w:sz w:val="20"/>
          <w:szCs w:val="20"/>
        </w:rPr>
        <w:instrText xml:space="preserve"> FORMTEXT </w:instrText>
      </w:r>
      <w:r w:rsidR="007F5B76" w:rsidRPr="007F5B76">
        <w:rPr>
          <w:rFonts w:ascii="Arial" w:hAnsi="Arial" w:cs="Arial"/>
          <w:sz w:val="20"/>
          <w:szCs w:val="20"/>
        </w:rPr>
      </w:r>
      <w:r w:rsidR="007F5B76" w:rsidRPr="007F5B76">
        <w:rPr>
          <w:rFonts w:ascii="Arial" w:hAnsi="Arial" w:cs="Arial"/>
          <w:sz w:val="20"/>
          <w:szCs w:val="20"/>
        </w:rPr>
        <w:fldChar w:fldCharType="separate"/>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sz w:val="20"/>
          <w:szCs w:val="20"/>
        </w:rPr>
        <w:fldChar w:fldCharType="end"/>
      </w:r>
      <w:r w:rsidR="007F5B76" w:rsidRPr="007F5B76">
        <w:rPr>
          <w:rFonts w:ascii="Arial" w:hAnsi="Arial" w:cs="Arial"/>
          <w:sz w:val="20"/>
          <w:szCs w:val="20"/>
        </w:rPr>
        <w:br/>
      </w:r>
      <w:sdt>
        <w:sdtPr>
          <w:rPr>
            <w:rFonts w:ascii="Arial" w:hAnsi="Arial" w:cs="Arial"/>
            <w:sz w:val="20"/>
            <w:szCs w:val="20"/>
          </w:rPr>
          <w:id w:val="2112455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intern HOPE christliches </w:t>
      </w:r>
      <w:proofErr w:type="gramStart"/>
      <w:r w:rsidR="007F5B76" w:rsidRPr="007F5B76">
        <w:rPr>
          <w:rFonts w:ascii="Arial" w:hAnsi="Arial" w:cs="Arial"/>
          <w:sz w:val="20"/>
          <w:szCs w:val="20"/>
        </w:rPr>
        <w:t>Sozialwerk  Fr.</w:t>
      </w:r>
      <w:proofErr w:type="gramEnd"/>
      <w:r w:rsidR="007F5B76" w:rsidRPr="007F5B76">
        <w:rPr>
          <w:rFonts w:ascii="Arial" w:hAnsi="Arial" w:cs="Arial"/>
          <w:sz w:val="20"/>
          <w:szCs w:val="20"/>
        </w:rPr>
        <w:t xml:space="preserve"> </w:t>
      </w:r>
      <w:r w:rsidR="00B52068">
        <w:rPr>
          <w:rFonts w:ascii="Arial" w:hAnsi="Arial" w:cs="Arial"/>
          <w:sz w:val="20"/>
          <w:szCs w:val="20"/>
        </w:rPr>
        <w:t>3</w:t>
      </w:r>
      <w:r w:rsidR="007F5B76" w:rsidRPr="007F5B76">
        <w:rPr>
          <w:rFonts w:ascii="Arial" w:hAnsi="Arial" w:cs="Arial"/>
          <w:sz w:val="20"/>
          <w:szCs w:val="20"/>
        </w:rPr>
        <w:t>50.– / Monat</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even" r:id="rId11"/>
      <w:headerReference w:type="default" r:id="rId12"/>
      <w:footerReference w:type="even" r:id="rId13"/>
      <w:footerReference w:type="default" r:id="rId14"/>
      <w:headerReference w:type="first" r:id="rId15"/>
      <w:footerReference w:type="first" r:id="rId16"/>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479F" w14:textId="77777777" w:rsidR="00160E7B" w:rsidRDefault="00160E7B" w:rsidP="00F91D37">
      <w:r>
        <w:separator/>
      </w:r>
    </w:p>
  </w:endnote>
  <w:endnote w:type="continuationSeparator" w:id="0">
    <w:p w14:paraId="4357A0FB" w14:textId="77777777" w:rsidR="00160E7B" w:rsidRDefault="00160E7B" w:rsidP="00F91D37">
      <w:r>
        <w:continuationSeparator/>
      </w:r>
    </w:p>
  </w:endnote>
  <w:endnote w:type="continuationNotice" w:id="1">
    <w:p w14:paraId="6D0CB4B2" w14:textId="77777777" w:rsidR="002C0C7D" w:rsidRDefault="002C0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6DDC" w14:textId="77777777" w:rsidR="00A91ECE" w:rsidRDefault="00A91E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7845847" w:rsidR="007F5B76" w:rsidRDefault="00CC59BB" w:rsidP="0027591D">
    <w:pPr>
      <w:pStyle w:val="Fuzeile"/>
      <w:tabs>
        <w:tab w:val="clear" w:pos="9072"/>
        <w:tab w:val="center" w:pos="9921"/>
      </w:tabs>
      <w:ind w:right="-1"/>
      <w:rPr>
        <w:rFonts w:ascii="Arial" w:hAnsi="Arial" w:cs="Arial"/>
        <w:color w:val="000000" w:themeColor="text1"/>
        <w:szCs w:val="16"/>
      </w:rPr>
    </w:pPr>
    <w:proofErr w:type="gramStart"/>
    <w:r w:rsidRPr="00CC59BB">
      <w:rPr>
        <w:rFonts w:ascii="Arial" w:hAnsi="Arial" w:cs="Arial"/>
        <w:color w:val="000000" w:themeColor="text1"/>
        <w:szCs w:val="16"/>
      </w:rPr>
      <w:t>HOPE Chri</w:t>
    </w:r>
    <w:r w:rsidR="00E12AFB">
      <w:rPr>
        <w:rFonts w:ascii="Arial" w:hAnsi="Arial" w:cs="Arial"/>
        <w:color w:val="000000" w:themeColor="text1"/>
        <w:szCs w:val="16"/>
      </w:rPr>
      <w:t>stliches</w:t>
    </w:r>
    <w:proofErr w:type="gramEnd"/>
    <w:r w:rsidR="00E12AFB">
      <w:rPr>
        <w:rFonts w:ascii="Arial" w:hAnsi="Arial" w:cs="Arial"/>
        <w:color w:val="000000" w:themeColor="text1"/>
        <w:szCs w:val="16"/>
      </w:rPr>
      <w:t xml:space="preserve"> Sozialwerk; </w:t>
    </w:r>
    <w:r w:rsidR="007F5B76">
      <w:rPr>
        <w:rFonts w:ascii="Arial" w:hAnsi="Arial" w:cs="Arial"/>
        <w:color w:val="000000" w:themeColor="text1"/>
        <w:szCs w:val="16"/>
      </w:rPr>
      <w:t xml:space="preserve">Leistungsangebot und Kostengutsprache im Wohnzentrum: </w:t>
    </w:r>
    <w:r w:rsidR="005F141D">
      <w:rPr>
        <w:rFonts w:ascii="Arial" w:hAnsi="Arial" w:cs="Arial"/>
        <w:color w:val="000000" w:themeColor="text1"/>
        <w:szCs w:val="16"/>
      </w:rPr>
      <w:t>Notpension</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5F141D" w:rsidRPr="005F141D">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5F141D" w:rsidRPr="005F141D">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546231ED" w14:textId="07E57DB3" w:rsidR="00A91ECE" w:rsidRPr="00A91ECE" w:rsidRDefault="005F141D" w:rsidP="0027591D">
    <w:pPr>
      <w:pStyle w:val="Fuzeile"/>
      <w:tabs>
        <w:tab w:val="clear" w:pos="9072"/>
        <w:tab w:val="center" w:pos="9921"/>
      </w:tabs>
      <w:ind w:right="-1"/>
      <w:rPr>
        <w:rFonts w:ascii="Arial" w:hAnsi="Arial" w:cs="Arial"/>
        <w:color w:val="000000" w:themeColor="text1"/>
        <w:szCs w:val="16"/>
      </w:rPr>
    </w:pPr>
    <w:r>
      <w:rPr>
        <w:rFonts w:ascii="Arial" w:hAnsi="Arial" w:cs="Arial"/>
        <w:color w:val="000000" w:themeColor="text1"/>
        <w:szCs w:val="16"/>
      </w:rPr>
      <w:t>GL; Version 1.</w:t>
    </w:r>
    <w:r w:rsidR="00A91ECE">
      <w:rPr>
        <w:rFonts w:ascii="Arial" w:hAnsi="Arial" w:cs="Arial"/>
        <w:color w:val="000000" w:themeColor="text1"/>
        <w:szCs w:val="16"/>
      </w:rPr>
      <w:t>4</w:t>
    </w:r>
    <w:r w:rsidR="00CC59BB" w:rsidRPr="00CC59BB">
      <w:rPr>
        <w:rFonts w:ascii="Arial" w:hAnsi="Arial" w:cs="Arial"/>
        <w:color w:val="000000" w:themeColor="text1"/>
        <w:szCs w:val="16"/>
      </w:rPr>
      <w:t xml:space="preserve">; </w:t>
    </w:r>
    <w:r w:rsidR="00A91ECE">
      <w:rPr>
        <w:rFonts w:ascii="Arial" w:hAnsi="Arial" w:cs="Arial"/>
        <w:color w:val="000000" w:themeColor="text1"/>
        <w:szCs w:val="16"/>
      </w:rPr>
      <w:t>Januar</w:t>
    </w:r>
    <w:r w:rsidR="00CC59BB" w:rsidRPr="00CC59BB">
      <w:rPr>
        <w:rFonts w:ascii="Arial" w:hAnsi="Arial" w:cs="Arial"/>
        <w:color w:val="000000" w:themeColor="text1"/>
        <w:szCs w:val="16"/>
      </w:rPr>
      <w:t xml:space="preserve"> 202</w:t>
    </w:r>
    <w:r w:rsidR="00A91ECE">
      <w:rPr>
        <w:rFonts w:ascii="Arial" w:hAnsi="Arial" w:cs="Arial"/>
        <w:color w:val="000000" w:themeColor="text1"/>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8240"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A91ECE" w:rsidP="006F6791">
                            <w:pPr>
                              <w:pStyle w:val="Fuzeile"/>
                              <w:rPr>
                                <w:rStyle w:val="Hyperlink"/>
                                <w:rFonts w:ascii="Arial" w:hAnsi="Arial" w:cs="Arial"/>
                                <w:color w:val="E132A1"/>
                                <w:szCs w:val="16"/>
                                <w:lang w:val="en-US"/>
                              </w:rPr>
                            </w:pPr>
                            <w:hyperlink r:id="rId1"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636E50"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8240;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A91ECE" w:rsidP="006F6791">
                      <w:pPr>
                        <w:pStyle w:val="Fuzeile"/>
                        <w:rPr>
                          <w:rStyle w:val="Hyperlink"/>
                          <w:rFonts w:ascii="Arial" w:hAnsi="Arial" w:cs="Arial"/>
                          <w:color w:val="E132A1"/>
                          <w:szCs w:val="16"/>
                          <w:lang w:val="en-US"/>
                        </w:rPr>
                      </w:pPr>
                      <w:hyperlink r:id="rId3"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636E50" w:rsidP="006F6791">
                      <w:pPr>
                        <w:pStyle w:val="Fuzeile"/>
                        <w:rPr>
                          <w:rStyle w:val="Hyperlink"/>
                          <w:rFonts w:ascii="Arial" w:hAnsi="Arial" w:cs="Arial"/>
                          <w:color w:val="E132A1"/>
                          <w:szCs w:val="16"/>
                          <w:lang w:val="fr-CH"/>
                        </w:rPr>
                      </w:pPr>
                      <w:hyperlink r:id="rId4"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7437" w14:textId="77777777" w:rsidR="00160E7B" w:rsidRDefault="00160E7B" w:rsidP="00F91D37">
      <w:r>
        <w:separator/>
      </w:r>
    </w:p>
  </w:footnote>
  <w:footnote w:type="continuationSeparator" w:id="0">
    <w:p w14:paraId="5946AB66" w14:textId="77777777" w:rsidR="00160E7B" w:rsidRDefault="00160E7B" w:rsidP="00F91D37">
      <w:r>
        <w:continuationSeparator/>
      </w:r>
    </w:p>
  </w:footnote>
  <w:footnote w:type="continuationNotice" w:id="1">
    <w:p w14:paraId="2F9321C8" w14:textId="77777777" w:rsidR="002C0C7D" w:rsidRDefault="002C0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7CB4" w14:textId="77777777" w:rsidR="00A91ECE" w:rsidRDefault="00A91E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19020619">
    <w:abstractNumId w:val="4"/>
  </w:num>
  <w:num w:numId="2" w16cid:durableId="771515792">
    <w:abstractNumId w:val="5"/>
  </w:num>
  <w:num w:numId="3" w16cid:durableId="1916082658">
    <w:abstractNumId w:val="2"/>
  </w:num>
  <w:num w:numId="4" w16cid:durableId="1066145973">
    <w:abstractNumId w:val="1"/>
  </w:num>
  <w:num w:numId="5" w16cid:durableId="2144686766">
    <w:abstractNumId w:val="3"/>
  </w:num>
  <w:num w:numId="6" w16cid:durableId="1961953852">
    <w:abstractNumId w:val="0"/>
  </w:num>
  <w:num w:numId="7" w16cid:durableId="21293524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0E82"/>
    <w:rsid w:val="00154571"/>
    <w:rsid w:val="00154677"/>
    <w:rsid w:val="00160E7B"/>
    <w:rsid w:val="00167916"/>
    <w:rsid w:val="00174E04"/>
    <w:rsid w:val="001A4290"/>
    <w:rsid w:val="001B0602"/>
    <w:rsid w:val="001D6B89"/>
    <w:rsid w:val="001F303F"/>
    <w:rsid w:val="001F4A7E"/>
    <w:rsid w:val="001F4B8C"/>
    <w:rsid w:val="0021415D"/>
    <w:rsid w:val="0023205B"/>
    <w:rsid w:val="002601E2"/>
    <w:rsid w:val="00260FD9"/>
    <w:rsid w:val="00267F71"/>
    <w:rsid w:val="0027210E"/>
    <w:rsid w:val="00274665"/>
    <w:rsid w:val="0027591D"/>
    <w:rsid w:val="00290E37"/>
    <w:rsid w:val="0029375B"/>
    <w:rsid w:val="002C0C7D"/>
    <w:rsid w:val="002C11AD"/>
    <w:rsid w:val="002C7BA8"/>
    <w:rsid w:val="002D38AE"/>
    <w:rsid w:val="002E2188"/>
    <w:rsid w:val="002F06AA"/>
    <w:rsid w:val="002F1714"/>
    <w:rsid w:val="0032330D"/>
    <w:rsid w:val="00333A1B"/>
    <w:rsid w:val="00346A6C"/>
    <w:rsid w:val="003514EE"/>
    <w:rsid w:val="00360265"/>
    <w:rsid w:val="00364EE3"/>
    <w:rsid w:val="003728F7"/>
    <w:rsid w:val="00375834"/>
    <w:rsid w:val="00380A1C"/>
    <w:rsid w:val="003A715D"/>
    <w:rsid w:val="003B508B"/>
    <w:rsid w:val="003B64D1"/>
    <w:rsid w:val="003C727E"/>
    <w:rsid w:val="003E3AED"/>
    <w:rsid w:val="003F1A56"/>
    <w:rsid w:val="003F3DD5"/>
    <w:rsid w:val="003F6023"/>
    <w:rsid w:val="003F684F"/>
    <w:rsid w:val="00411674"/>
    <w:rsid w:val="00433546"/>
    <w:rsid w:val="00435214"/>
    <w:rsid w:val="00454E4D"/>
    <w:rsid w:val="004611F7"/>
    <w:rsid w:val="00467379"/>
    <w:rsid w:val="00494FD7"/>
    <w:rsid w:val="004A01F4"/>
    <w:rsid w:val="004A039B"/>
    <w:rsid w:val="004B0C8B"/>
    <w:rsid w:val="004C2696"/>
    <w:rsid w:val="004C7383"/>
    <w:rsid w:val="004D179F"/>
    <w:rsid w:val="00500294"/>
    <w:rsid w:val="005023F1"/>
    <w:rsid w:val="005139FA"/>
    <w:rsid w:val="00513DBA"/>
    <w:rsid w:val="00526C93"/>
    <w:rsid w:val="005350B2"/>
    <w:rsid w:val="00535EA2"/>
    <w:rsid w:val="00540DFC"/>
    <w:rsid w:val="00542753"/>
    <w:rsid w:val="00551C9A"/>
    <w:rsid w:val="00560620"/>
    <w:rsid w:val="00560942"/>
    <w:rsid w:val="00572E9D"/>
    <w:rsid w:val="00591832"/>
    <w:rsid w:val="00592841"/>
    <w:rsid w:val="005962AC"/>
    <w:rsid w:val="005D6638"/>
    <w:rsid w:val="005E30DF"/>
    <w:rsid w:val="005E5669"/>
    <w:rsid w:val="005F141D"/>
    <w:rsid w:val="00600069"/>
    <w:rsid w:val="006044D5"/>
    <w:rsid w:val="006079D5"/>
    <w:rsid w:val="006157A6"/>
    <w:rsid w:val="00616157"/>
    <w:rsid w:val="00616453"/>
    <w:rsid w:val="00616D61"/>
    <w:rsid w:val="00620B77"/>
    <w:rsid w:val="00622FDC"/>
    <w:rsid w:val="00625525"/>
    <w:rsid w:val="006269D6"/>
    <w:rsid w:val="00636E50"/>
    <w:rsid w:val="00642F26"/>
    <w:rsid w:val="0065274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0147"/>
    <w:rsid w:val="00754851"/>
    <w:rsid w:val="00762CDA"/>
    <w:rsid w:val="007644C7"/>
    <w:rsid w:val="00766D90"/>
    <w:rsid w:val="007679D4"/>
    <w:rsid w:val="00774E70"/>
    <w:rsid w:val="007940F5"/>
    <w:rsid w:val="00796CEE"/>
    <w:rsid w:val="0079791B"/>
    <w:rsid w:val="007C0B2A"/>
    <w:rsid w:val="007C73A4"/>
    <w:rsid w:val="007F5B76"/>
    <w:rsid w:val="00835446"/>
    <w:rsid w:val="00841B44"/>
    <w:rsid w:val="00881BE1"/>
    <w:rsid w:val="00883CC4"/>
    <w:rsid w:val="008A1234"/>
    <w:rsid w:val="008D7B84"/>
    <w:rsid w:val="008D7F0E"/>
    <w:rsid w:val="00900B6E"/>
    <w:rsid w:val="009167B4"/>
    <w:rsid w:val="00917B46"/>
    <w:rsid w:val="009238CD"/>
    <w:rsid w:val="0093012E"/>
    <w:rsid w:val="00931ADB"/>
    <w:rsid w:val="009427E5"/>
    <w:rsid w:val="00945319"/>
    <w:rsid w:val="009505EF"/>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35A5C"/>
    <w:rsid w:val="00A575BB"/>
    <w:rsid w:val="00A57815"/>
    <w:rsid w:val="00A57949"/>
    <w:rsid w:val="00A62F82"/>
    <w:rsid w:val="00A7133D"/>
    <w:rsid w:val="00A83882"/>
    <w:rsid w:val="00A91C4F"/>
    <w:rsid w:val="00A91ECE"/>
    <w:rsid w:val="00AB56AD"/>
    <w:rsid w:val="00AC2D5B"/>
    <w:rsid w:val="00AC650D"/>
    <w:rsid w:val="00AD36B2"/>
    <w:rsid w:val="00AF42D4"/>
    <w:rsid w:val="00AF47AE"/>
    <w:rsid w:val="00AF7CA8"/>
    <w:rsid w:val="00B32ABB"/>
    <w:rsid w:val="00B41FD3"/>
    <w:rsid w:val="00B52068"/>
    <w:rsid w:val="00B64002"/>
    <w:rsid w:val="00B74217"/>
    <w:rsid w:val="00B803E7"/>
    <w:rsid w:val="00B86564"/>
    <w:rsid w:val="00BA4DDE"/>
    <w:rsid w:val="00BC655F"/>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45716"/>
    <w:rsid w:val="00D56075"/>
    <w:rsid w:val="00D5786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73CB2"/>
    <w:rsid w:val="00E839BA"/>
    <w:rsid w:val="00EA1928"/>
    <w:rsid w:val="00EA59B8"/>
    <w:rsid w:val="00EB3A71"/>
    <w:rsid w:val="00EC2DF9"/>
    <w:rsid w:val="00ED38AF"/>
    <w:rsid w:val="00ED42C6"/>
    <w:rsid w:val="00F016BC"/>
    <w:rsid w:val="00F03EA3"/>
    <w:rsid w:val="00F0660B"/>
    <w:rsid w:val="00F123AE"/>
    <w:rsid w:val="00F72DA2"/>
    <w:rsid w:val="00F73331"/>
    <w:rsid w:val="00F91D37"/>
    <w:rsid w:val="00F937E8"/>
    <w:rsid w:val="00F942B1"/>
    <w:rsid w:val="00FB1263"/>
    <w:rsid w:val="00FB4363"/>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237372542">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8" ma:contentTypeDescription="Ein neues Dokument erstellen." ma:contentTypeScope="" ma:versionID="bc8041f0cbbccdaf5cce4897c9661506">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e5127848722bf31bad05109fd1aa0db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19643-0585-7440-9DCE-311EBC78FDC8}">
  <ds:schemaRefs>
    <ds:schemaRef ds:uri="http://schemas.openxmlformats.org/officeDocument/2006/bibliography"/>
  </ds:schemaRefs>
</ds:datastoreItem>
</file>

<file path=customXml/itemProps2.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3.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4.xml><?xml version="1.0" encoding="utf-8"?>
<ds:datastoreItem xmlns:ds="http://schemas.openxmlformats.org/officeDocument/2006/customXml" ds:itemID="{237E0133-A297-4A91-9CA7-9FCE2834A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2</cp:revision>
  <cp:lastPrinted>2022-08-21T17:32:00Z</cp:lastPrinted>
  <dcterms:created xsi:type="dcterms:W3CDTF">2024-01-10T09:52:00Z</dcterms:created>
  <dcterms:modified xsi:type="dcterms:W3CDTF">2024-01-10T09:52:00Z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