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39E392D8"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w:t>
      </w:r>
      <w:r w:rsidR="009361F0">
        <w:rPr>
          <w:rFonts w:ascii="Arial" w:hAnsi="Arial" w:cs="Arial"/>
          <w:b/>
          <w:sz w:val="28"/>
          <w:szCs w:val="28"/>
        </w:rPr>
        <w:t>Kontaktdaten</w:t>
      </w:r>
      <w:r>
        <w:rPr>
          <w:rFonts w:ascii="Arial" w:hAnsi="Arial" w:cs="Arial"/>
          <w:b/>
          <w:sz w:val="28"/>
          <w:szCs w:val="28"/>
        </w:rPr>
        <w:t xml:space="preserve"> für Aufenthalt im Wohnzentrum HOPE: </w:t>
      </w:r>
      <w:r w:rsidR="009361F0">
        <w:rPr>
          <w:rFonts w:ascii="Arial" w:hAnsi="Arial" w:cs="Arial"/>
          <w:b/>
          <w:sz w:val="28"/>
          <w:szCs w:val="28"/>
        </w:rPr>
        <w:t>Wohnen mit AHV / IV</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2A41239B" w14:textId="77777777" w:rsidR="009361F0" w:rsidRPr="009361F0" w:rsidRDefault="009361F0" w:rsidP="009361F0">
      <w:pPr>
        <w:spacing w:after="260" w:line="260" w:lineRule="atLeast"/>
        <w:rPr>
          <w:rFonts w:ascii="Arial" w:hAnsi="Arial" w:cs="Arial"/>
          <w:sz w:val="20"/>
          <w:szCs w:val="20"/>
          <w:lang w:eastAsia="de-DE"/>
        </w:rPr>
      </w:pPr>
      <w:r w:rsidRPr="009361F0">
        <w:rPr>
          <w:rFonts w:ascii="Arial" w:hAnsi="Arial" w:cs="Arial"/>
          <w:sz w:val="20"/>
          <w:szCs w:val="20"/>
          <w:lang w:eastAsia="de-DE"/>
        </w:rPr>
        <w:t>Das HOPE christliches Sozialwerk stellt im Wohnzentrum HOPE einige Einzelzimmer für Personen mit IV zur Verfügung. Die Bewohnerinnen und Bewohner werden durch sozialpädagogisch ausgebildete Personen begleitet.</w:t>
      </w:r>
    </w:p>
    <w:p w14:paraId="40D3A1D3" w14:textId="11F3FE90"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 Kosten inklusive Verpflegung und Nebenkosten</w:t>
      </w:r>
    </w:p>
    <w:p w14:paraId="17654F2C" w14:textId="77777777" w:rsidR="009361F0" w:rsidRPr="009361F0" w:rsidRDefault="009361F0" w:rsidP="009361F0">
      <w:pPr>
        <w:rPr>
          <w:rFonts w:ascii="Arial" w:hAnsi="Arial" w:cs="Arial"/>
          <w:sz w:val="20"/>
          <w:szCs w:val="20"/>
        </w:rPr>
      </w:pPr>
      <w:r w:rsidRPr="009361F0">
        <w:rPr>
          <w:rFonts w:ascii="Arial" w:hAnsi="Arial" w:cs="Arial"/>
          <w:sz w:val="20"/>
          <w:szCs w:val="20"/>
        </w:rPr>
        <w:t>Wohnen</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Fr.</w:t>
      </w:r>
      <w:r w:rsidRPr="009361F0">
        <w:rPr>
          <w:rFonts w:ascii="Arial" w:hAnsi="Arial" w:cs="Arial"/>
          <w:sz w:val="20"/>
          <w:szCs w:val="20"/>
        </w:rPr>
        <w:tab/>
        <w:t>102.– / Nacht</w:t>
      </w:r>
    </w:p>
    <w:p w14:paraId="249AFC84" w14:textId="77777777" w:rsidR="009361F0" w:rsidRPr="009361F0" w:rsidRDefault="009361F0" w:rsidP="009361F0">
      <w:pPr>
        <w:rPr>
          <w:rFonts w:ascii="Arial" w:hAnsi="Arial" w:cs="Arial"/>
          <w:sz w:val="20"/>
          <w:szCs w:val="20"/>
        </w:rPr>
      </w:pPr>
      <w:r w:rsidRPr="009361F0">
        <w:rPr>
          <w:rFonts w:ascii="Arial" w:hAnsi="Arial" w:cs="Arial"/>
          <w:sz w:val="20"/>
          <w:szCs w:val="20"/>
        </w:rPr>
        <w:t xml:space="preserve">Wohnen bei Klinikaufenthalt </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 xml:space="preserve">Fr. </w:t>
      </w:r>
      <w:r w:rsidRPr="009361F0">
        <w:rPr>
          <w:rFonts w:ascii="Arial" w:hAnsi="Arial" w:cs="Arial"/>
          <w:sz w:val="20"/>
          <w:szCs w:val="20"/>
        </w:rPr>
        <w:tab/>
        <w:t xml:space="preserve">  87.– / Nacht</w:t>
      </w:r>
    </w:p>
    <w:p w14:paraId="68D609E6" w14:textId="77777777" w:rsidR="009361F0" w:rsidRPr="009361F0" w:rsidRDefault="009361F0" w:rsidP="009361F0">
      <w:pPr>
        <w:rPr>
          <w:rFonts w:ascii="Arial" w:hAnsi="Arial" w:cs="Arial"/>
          <w:sz w:val="20"/>
          <w:szCs w:val="20"/>
        </w:rPr>
      </w:pPr>
      <w:r w:rsidRPr="009361F0">
        <w:rPr>
          <w:rFonts w:ascii="Arial" w:hAnsi="Arial" w:cs="Arial"/>
          <w:sz w:val="20"/>
          <w:szCs w:val="20"/>
        </w:rPr>
        <w:t>Schlüsseldepot</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Fr.</w:t>
      </w:r>
      <w:r w:rsidRPr="009361F0">
        <w:rPr>
          <w:rFonts w:ascii="Arial" w:hAnsi="Arial" w:cs="Arial"/>
          <w:sz w:val="20"/>
          <w:szCs w:val="20"/>
        </w:rPr>
        <w:tab/>
        <w:t xml:space="preserve">100.– </w:t>
      </w:r>
    </w:p>
    <w:p w14:paraId="7646B45D" w14:textId="77777777" w:rsidR="009361F0" w:rsidRPr="009361F0" w:rsidRDefault="009361F0" w:rsidP="009361F0">
      <w:pPr>
        <w:rPr>
          <w:rFonts w:ascii="Arial" w:hAnsi="Arial" w:cs="Arial"/>
          <w:sz w:val="20"/>
          <w:szCs w:val="20"/>
        </w:rPr>
      </w:pPr>
      <w:r w:rsidRPr="009361F0">
        <w:rPr>
          <w:rFonts w:ascii="Arial" w:hAnsi="Arial" w:cs="Arial"/>
          <w:sz w:val="20"/>
          <w:szCs w:val="20"/>
        </w:rPr>
        <w:t>Schlussreinigung</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 xml:space="preserve">Fr. </w:t>
      </w:r>
      <w:r w:rsidRPr="009361F0">
        <w:rPr>
          <w:rFonts w:ascii="Arial" w:hAnsi="Arial" w:cs="Arial"/>
          <w:sz w:val="20"/>
          <w:szCs w:val="20"/>
        </w:rPr>
        <w:tab/>
        <w:t>100.– / pauschal</w:t>
      </w:r>
    </w:p>
    <w:p w14:paraId="11823EA3" w14:textId="77777777" w:rsidR="009361F0" w:rsidRPr="009361F0" w:rsidRDefault="009361F0" w:rsidP="009361F0">
      <w:pPr>
        <w:spacing w:after="260"/>
        <w:rPr>
          <w:rFonts w:ascii="Arial" w:hAnsi="Arial" w:cs="Arial"/>
          <w:sz w:val="20"/>
          <w:szCs w:val="20"/>
        </w:rPr>
      </w:pPr>
      <w:r w:rsidRPr="009361F0">
        <w:rPr>
          <w:rFonts w:ascii="Arial" w:hAnsi="Arial" w:cs="Arial"/>
          <w:sz w:val="20"/>
          <w:szCs w:val="20"/>
        </w:rPr>
        <w:t>Tagesstruktur falls nicht extern vorhanden</w:t>
      </w:r>
      <w:r w:rsidRPr="009361F0">
        <w:rPr>
          <w:rFonts w:ascii="Arial" w:hAnsi="Arial" w:cs="Arial"/>
          <w:sz w:val="20"/>
          <w:szCs w:val="20"/>
        </w:rPr>
        <w:tab/>
      </w:r>
      <w:r w:rsidRPr="009361F0">
        <w:rPr>
          <w:rFonts w:ascii="Arial" w:hAnsi="Arial" w:cs="Arial"/>
          <w:sz w:val="20"/>
          <w:szCs w:val="20"/>
        </w:rPr>
        <w:tab/>
      </w:r>
      <w:r w:rsidRPr="009361F0">
        <w:rPr>
          <w:rFonts w:ascii="Arial" w:hAnsi="Arial" w:cs="Arial"/>
          <w:sz w:val="20"/>
          <w:szCs w:val="20"/>
        </w:rPr>
        <w:tab/>
        <w:t>inklusive</w:t>
      </w:r>
    </w:p>
    <w:p w14:paraId="1EE9E35A" w14:textId="5E3CA05F"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1.3 </w:t>
      </w:r>
      <w:r w:rsidR="001F76AC">
        <w:rPr>
          <w:rFonts w:ascii="Arial" w:hAnsi="Arial" w:cs="Arial"/>
          <w:sz w:val="20"/>
          <w:szCs w:val="20"/>
          <w:lang w:eastAsia="de-DE"/>
        </w:rPr>
        <w:t>Tagesstruktur</w:t>
      </w:r>
    </w:p>
    <w:p w14:paraId="1870720F" w14:textId="77777777" w:rsidR="001F76AC" w:rsidRPr="001F76AC" w:rsidRDefault="001F76AC" w:rsidP="001F76AC">
      <w:pPr>
        <w:spacing w:after="260" w:line="260" w:lineRule="atLeast"/>
        <w:rPr>
          <w:rFonts w:ascii="Arial" w:hAnsi="Arial" w:cs="Arial"/>
          <w:sz w:val="20"/>
          <w:szCs w:val="20"/>
          <w:lang w:eastAsia="de-DE"/>
        </w:rPr>
      </w:pPr>
      <w:r w:rsidRPr="001F76AC">
        <w:rPr>
          <w:rFonts w:ascii="Arial" w:hAnsi="Arial" w:cs="Arial"/>
          <w:sz w:val="20"/>
          <w:szCs w:val="20"/>
          <w:lang w:eastAsia="de-DE"/>
        </w:rPr>
        <w:t>Das HOPE verlangt von den Bewohnenden, dass sie ihren Fähigkeiten entsprechend eine Tagesstruktur wahrnehmen. Dies kann extern erfolgen (Tagesklinik, Arbeitsangebote in Institutionen) oder durch das Aktivierungs- und Arbeitsangebot des HOPE. Bei der Teilnahme im Aktivierungs- und Arbeitsangebot des HOPE gelten die Regelungen, die im Konzept Tagesstruktur festgehalten sind.</w:t>
      </w:r>
    </w:p>
    <w:p w14:paraId="4FF5A962" w14:textId="095DDE85"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1.4 </w:t>
      </w:r>
      <w:r w:rsidR="001F76AC">
        <w:rPr>
          <w:rFonts w:ascii="Arial" w:hAnsi="Arial" w:cs="Arial"/>
          <w:sz w:val="20"/>
          <w:szCs w:val="20"/>
          <w:lang w:eastAsia="de-DE"/>
        </w:rPr>
        <w:t>Barbevorschussung</w:t>
      </w:r>
    </w:p>
    <w:p w14:paraId="18C6F9F0" w14:textId="77777777" w:rsidR="001F76AC" w:rsidRPr="001F76AC" w:rsidRDefault="001F76AC" w:rsidP="001F76AC">
      <w:pPr>
        <w:spacing w:after="260" w:line="260" w:lineRule="atLeast"/>
        <w:rPr>
          <w:rFonts w:ascii="Arial" w:hAnsi="Arial" w:cs="Arial"/>
          <w:sz w:val="20"/>
          <w:szCs w:val="20"/>
          <w:lang w:eastAsia="de-DE"/>
        </w:rPr>
      </w:pPr>
      <w:r w:rsidRPr="001F76AC">
        <w:rPr>
          <w:rFonts w:ascii="Arial" w:hAnsi="Arial" w:cs="Arial"/>
          <w:sz w:val="20"/>
          <w:szCs w:val="20"/>
          <w:lang w:eastAsia="de-DE"/>
        </w:rPr>
        <w:t xml:space="preserve">Im Sinne einer Unterstützung der Leistungen durch Beistände oder Sozialdienst besteht die Möglichkeit, dass Bewohnende des HOPE Taschengelder und/oder Barbevorschussungen (z.B. für Transportkosten oder Kleinanschaffungen) im Büro der Wohnzentrumsleitung beziehen können. Wir bitten um einen entsprechenden Vermerk im Kontaktdatenblatt (S 3). </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17C75A8F" w14:textId="77777777" w:rsidR="007F5B76" w:rsidRPr="007F5B76" w:rsidRDefault="007F5B76" w:rsidP="007F5B76">
      <w:pPr>
        <w:spacing w:after="260" w:line="260" w:lineRule="atLeast"/>
        <w:rPr>
          <w:rFonts w:ascii="Arial" w:hAnsi="Arial" w:cs="Arial"/>
          <w:sz w:val="20"/>
          <w:szCs w:val="20"/>
          <w:lang w:eastAsia="de-DE"/>
        </w:rPr>
      </w:pPr>
      <w:bookmarkStart w:id="4" w:name="_Toc110970405"/>
      <w:bookmarkStart w:id="5" w:name="_Toc112002569"/>
      <w:r w:rsidRPr="007F5B76">
        <w:rPr>
          <w:rFonts w:ascii="Arial" w:hAnsi="Arial" w:cs="Arial"/>
          <w:sz w:val="20"/>
          <w:szCs w:val="20"/>
          <w:lang w:eastAsia="de-DE"/>
        </w:rPr>
        <w:t>Die einweisende Stelle klärt, ob die zugewiesene Person privat haftpflichtversichert ist und sorgt für eine entsprechende Versicherung ab Eintrittsdatum. Alternativ kann eine Haftpflichtversicherung auf Kosten des Kostenträgers durch das HOPE abgeschlossen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339012CC"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Pr>
          <w:rFonts w:ascii="Arial" w:hAnsi="Arial" w:cs="Arial"/>
          <w:sz w:val="20"/>
          <w:szCs w:val="20"/>
          <w:lang w:eastAsia="de-DE"/>
        </w:rPr>
        <w:tab/>
      </w:r>
      <w:bookmarkEnd w:id="6"/>
      <w:bookmarkEnd w:id="7"/>
      <w:r w:rsidR="007F5B76">
        <w:rPr>
          <w:rFonts w:ascii="Arial" w:hAnsi="Arial" w:cs="Arial"/>
          <w:sz w:val="20"/>
          <w:szCs w:val="20"/>
          <w:lang w:eastAsia="de-DE"/>
        </w:rPr>
        <w:t>Wochenaufenthalt in der Stadt Baden</w:t>
      </w:r>
    </w:p>
    <w:p w14:paraId="392DFC8B" w14:textId="4FCAA589" w:rsidR="007F5B76" w:rsidRPr="007F5B76" w:rsidRDefault="007F5B76" w:rsidP="007F5B76">
      <w:pPr>
        <w:spacing w:after="260" w:line="260" w:lineRule="atLeast"/>
        <w:rPr>
          <w:rFonts w:ascii="Arial" w:hAnsi="Arial" w:cs="Arial"/>
          <w:sz w:val="20"/>
          <w:szCs w:val="20"/>
          <w:lang w:eastAsia="de-DE"/>
        </w:rPr>
      </w:pPr>
      <w:bookmarkStart w:id="8" w:name="_Toc112002571"/>
      <w:r w:rsidRPr="007F5B76">
        <w:rPr>
          <w:rFonts w:ascii="Arial" w:hAnsi="Arial" w:cs="Arial"/>
          <w:sz w:val="20"/>
          <w:szCs w:val="20"/>
          <w:lang w:eastAsia="de-DE"/>
        </w:rPr>
        <w:t>Der Aufenthalt im Wohnzentrum HOPE begründet keinen Wohnsitz in Baden. Dauert der Aufenthalt im HOPE länger als 3 Monate, soll sich die zugewiesene Person in der Stadt Baden als Wochenaufenthalterin resp. Wochenaufenthalter anmelden. Für die Anmeldung benötigt die Person einen Heimatausweis der zuweisenden Gemeinde. Die Anmeldegebühr geht zu Lasten des Einweisers.</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79E17874"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Der Kostenträger oder das HOPE haben jederzeit das Recht, das Zimmer fristgerecht zu kündigen. Die Kündigung erfolgt schriftlich. Bei einer Kündigung wird der Kostenträger umgehend informiert, ebenso, wenn die Bewohnenden dem Zimmer mehrere Tage </w:t>
      </w:r>
      <w:proofErr w:type="gramStart"/>
      <w:r w:rsidRPr="007F5B76">
        <w:rPr>
          <w:rFonts w:ascii="Arial" w:hAnsi="Arial" w:cs="Arial"/>
          <w:sz w:val="20"/>
          <w:szCs w:val="20"/>
          <w:lang w:eastAsia="de-DE"/>
        </w:rPr>
        <w:t>fern bleiben</w:t>
      </w:r>
      <w:proofErr w:type="gramEnd"/>
      <w:r w:rsidRPr="007F5B76">
        <w:rPr>
          <w:rFonts w:ascii="Arial" w:hAnsi="Arial" w:cs="Arial"/>
          <w:sz w:val="20"/>
          <w:szCs w:val="20"/>
          <w:lang w:eastAsia="de-DE"/>
        </w:rPr>
        <w:t>.</w:t>
      </w:r>
    </w:p>
    <w:p w14:paraId="59D6FE3D" w14:textId="6F064BE9" w:rsidR="007F5B76" w:rsidRPr="007F5B76" w:rsidRDefault="007F5B76" w:rsidP="007F5B76">
      <w:pPr>
        <w:spacing w:line="260" w:lineRule="atLeast"/>
        <w:rPr>
          <w:rFonts w:ascii="Arial" w:hAnsi="Arial" w:cs="Arial"/>
          <w:sz w:val="20"/>
          <w:szCs w:val="20"/>
          <w:lang w:eastAsia="de-DE"/>
        </w:rPr>
      </w:pPr>
      <w:r w:rsidRPr="007F5B76">
        <w:rPr>
          <w:rFonts w:ascii="Arial" w:hAnsi="Arial" w:cs="Arial"/>
          <w:sz w:val="20"/>
          <w:szCs w:val="20"/>
          <w:lang w:eastAsia="de-DE"/>
        </w:rPr>
        <w:t>Kündigungsfristen</w:t>
      </w:r>
      <w:r w:rsidRPr="007F5B76">
        <w:rPr>
          <w:rFonts w:ascii="Arial" w:hAnsi="Arial" w:cs="Arial"/>
          <w:sz w:val="20"/>
          <w:szCs w:val="20"/>
          <w:lang w:eastAsia="de-DE"/>
        </w:rPr>
        <w:tab/>
      </w:r>
      <w:r w:rsidRPr="007F5B76">
        <w:rPr>
          <w:rFonts w:ascii="Arial" w:hAnsi="Arial" w:cs="Arial"/>
          <w:sz w:val="20"/>
          <w:szCs w:val="20"/>
          <w:lang w:eastAsia="de-DE"/>
        </w:rPr>
        <w:tab/>
        <w:t>Bei einem Aufenthalt bis zu 30 Tagen:</w:t>
      </w:r>
      <w:r w:rsidRPr="007F5B76">
        <w:rPr>
          <w:rFonts w:ascii="Arial" w:hAnsi="Arial" w:cs="Arial"/>
          <w:sz w:val="20"/>
          <w:szCs w:val="20"/>
          <w:lang w:eastAsia="de-DE"/>
        </w:rPr>
        <w:tab/>
        <w:t>2 Tage</w:t>
      </w:r>
    </w:p>
    <w:p w14:paraId="27E44CFE" w14:textId="4583DEC7" w:rsidR="007F5B76" w:rsidRDefault="007F5B76" w:rsidP="006727D4">
      <w:pPr>
        <w:spacing w:after="260" w:line="260" w:lineRule="atLeast"/>
        <w:ind w:left="2124" w:firstLine="708"/>
        <w:rPr>
          <w:rFonts w:ascii="Arial" w:hAnsi="Arial" w:cs="Arial"/>
          <w:sz w:val="20"/>
          <w:szCs w:val="20"/>
          <w:lang w:eastAsia="de-DE"/>
        </w:rPr>
      </w:pPr>
      <w:r w:rsidRPr="007F5B76">
        <w:rPr>
          <w:rFonts w:ascii="Arial" w:hAnsi="Arial" w:cs="Arial"/>
          <w:sz w:val="20"/>
          <w:szCs w:val="20"/>
          <w:lang w:eastAsia="de-DE"/>
        </w:rPr>
        <w:t>Bei einer Wohndauer ab 31 Tagen:</w:t>
      </w:r>
      <w:r w:rsidRPr="007F5B76">
        <w:rPr>
          <w:rFonts w:ascii="Arial" w:hAnsi="Arial" w:cs="Arial"/>
          <w:sz w:val="20"/>
          <w:szCs w:val="20"/>
          <w:lang w:eastAsia="de-DE"/>
        </w:rPr>
        <w:tab/>
        <w:t>7 Tage</w:t>
      </w:r>
    </w:p>
    <w:p w14:paraId="4E7A2D42" w14:textId="4E56BE47" w:rsidR="007F5B76" w:rsidRPr="0027210E"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Pr>
          <w:rFonts w:ascii="Arial" w:hAnsi="Arial" w:cs="Arial"/>
          <w:sz w:val="20"/>
          <w:szCs w:val="20"/>
          <w:lang w:eastAsia="de-DE"/>
        </w:rPr>
        <w:tab/>
        <w:t>Reinigungskosten</w:t>
      </w:r>
    </w:p>
    <w:p w14:paraId="70CE7B63" w14:textId="4A79BB1B" w:rsidR="007F5B76" w:rsidRDefault="001F76AC" w:rsidP="007F5B76">
      <w:pPr>
        <w:spacing w:after="260" w:line="260" w:lineRule="atLeast"/>
        <w:rPr>
          <w:rFonts w:ascii="Arial" w:hAnsi="Arial" w:cs="Arial"/>
          <w:sz w:val="20"/>
          <w:szCs w:val="20"/>
          <w:lang w:eastAsia="de-DE"/>
        </w:rPr>
      </w:pPr>
      <w:r>
        <w:rPr>
          <w:rFonts w:ascii="Arial" w:hAnsi="Arial" w:cs="Arial"/>
          <w:sz w:val="20"/>
          <w:szCs w:val="20"/>
          <w:lang w:eastAsia="de-DE"/>
        </w:rPr>
        <w:t>Wir erheben</w:t>
      </w:r>
      <w:r w:rsidR="007F5B76" w:rsidRPr="007F5B76">
        <w:rPr>
          <w:rFonts w:ascii="Arial" w:hAnsi="Arial" w:cs="Arial"/>
          <w:sz w:val="20"/>
          <w:szCs w:val="20"/>
          <w:lang w:eastAsia="de-DE"/>
        </w:rPr>
        <w:t xml:space="preserve"> eine Reinigungspauschale von Fr. 100.-. Befleckte Matratzen werden bei Austritt dem Kostenträger ebenfalls mit Fr. 100.- in Rechnung gestellt. Zimmer- und Mobiliarschäden, welche die normale Abnützung übersteigen, werden nach Aufwand (Reparatur durch Drittperson, Fachkraft) dem Kostenträger in Rechnung gestellt.</w:t>
      </w:r>
    </w:p>
    <w:p w14:paraId="73620A45" w14:textId="49B61FCF"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Pr>
          <w:rFonts w:ascii="Arial" w:hAnsi="Arial" w:cs="Arial"/>
          <w:sz w:val="20"/>
          <w:szCs w:val="20"/>
          <w:lang w:eastAsia="de-DE"/>
        </w:rPr>
        <w:tab/>
        <w:t>Zahlungsmodalitäten</w:t>
      </w:r>
    </w:p>
    <w:p w14:paraId="739AA40F"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3861D605"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2.7</w:t>
      </w:r>
      <w:r>
        <w:rPr>
          <w:rFonts w:ascii="Arial" w:hAnsi="Arial" w:cs="Arial"/>
          <w:sz w:val="20"/>
          <w:szCs w:val="20"/>
          <w:lang w:eastAsia="de-DE"/>
        </w:rPr>
        <w:tab/>
        <w:t>Schlussbestimmungen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5828D83D" w:rsidR="004C7383" w:rsidRDefault="001F76AC"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Kontaktblatt für Bewohnerinnen/Bewohner mit </w:t>
      </w:r>
      <w:proofErr w:type="gramStart"/>
      <w:r>
        <w:rPr>
          <w:rFonts w:ascii="Arial" w:eastAsia="Times New Roman" w:hAnsi="Arial" w:cs="Arial"/>
          <w:sz w:val="24"/>
          <w:szCs w:val="24"/>
          <w:lang w:eastAsia="de-DE"/>
        </w:rPr>
        <w:t>AHV  /</w:t>
      </w:r>
      <w:proofErr w:type="gramEnd"/>
      <w:r>
        <w:rPr>
          <w:rFonts w:ascii="Arial" w:eastAsia="Times New Roman" w:hAnsi="Arial" w:cs="Arial"/>
          <w:sz w:val="24"/>
          <w:szCs w:val="24"/>
          <w:lang w:eastAsia="de-DE"/>
        </w:rPr>
        <w:t xml:space="preserve"> IV</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HOPE Christliches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22F57A7D"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31FC8390"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etc)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632D83F9" w14:textId="77777777" w:rsidR="007F5B76" w:rsidRPr="007F5B76" w:rsidRDefault="007F5B76" w:rsidP="007F5B76">
      <w:pPr>
        <w:spacing w:line="360" w:lineRule="auto"/>
        <w:rPr>
          <w:rFonts w:ascii="Arial" w:hAnsi="Arial" w:cs="Arial"/>
          <w:sz w:val="20"/>
          <w:szCs w:val="20"/>
        </w:rPr>
      </w:pPr>
      <w:bookmarkStart w:id="9" w:name="_Hlk110865350"/>
      <w:r w:rsidRPr="007F5B76">
        <w:rPr>
          <w:rFonts w:ascii="Arial" w:hAnsi="Arial" w:cs="Arial"/>
          <w:b/>
          <w:sz w:val="20"/>
          <w:szCs w:val="20"/>
        </w:rPr>
        <w:t>Haftpflichtversicherung</w:t>
      </w:r>
      <w:r w:rsidRPr="007F5B76">
        <w:rPr>
          <w:rFonts w:ascii="Arial" w:hAnsi="Arial" w:cs="Arial"/>
          <w:sz w:val="20"/>
          <w:szCs w:val="20"/>
        </w:rPr>
        <w:t xml:space="preserve"> (obligatorisch)</w:t>
      </w:r>
      <w:r w:rsidRPr="007F5B76">
        <w:rPr>
          <w:rFonts w:ascii="Arial" w:hAnsi="Arial" w:cs="Arial"/>
          <w:sz w:val="20"/>
          <w:szCs w:val="20"/>
        </w:rPr>
        <w:tab/>
      </w:r>
      <w:r w:rsidRPr="007F5B76">
        <w:rPr>
          <w:rFonts w:ascii="Arial" w:hAnsi="Arial" w:cs="Arial"/>
          <w:sz w:val="20"/>
          <w:szCs w:val="20"/>
        </w:rPr>
        <w:tab/>
      </w:r>
    </w:p>
    <w:p w14:paraId="642CCD0F" w14:textId="168277F1" w:rsidR="007F5B76" w:rsidRPr="007F5B76" w:rsidRDefault="00000000" w:rsidP="007F5B76">
      <w:pPr>
        <w:spacing w:line="360" w:lineRule="auto"/>
        <w:rPr>
          <w:rFonts w:ascii="Arial" w:hAnsi="Arial" w:cs="Arial"/>
          <w:sz w:val="20"/>
          <w:szCs w:val="20"/>
        </w:rPr>
      </w:pPr>
      <w:sdt>
        <w:sdtPr>
          <w:rPr>
            <w:rFonts w:ascii="Arial" w:hAnsi="Arial" w:cs="Arial"/>
            <w:sz w:val="20"/>
            <w:szCs w:val="20"/>
          </w:rPr>
          <w:id w:val="1228422839"/>
          <w14:checkbox>
            <w14:checked w14:val="0"/>
            <w14:checkedState w14:val="2612" w14:font="MS Gothic"/>
            <w14:uncheckedState w14:val="2610" w14:font="MS Gothic"/>
          </w14:checkbox>
        </w:sdt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vorhanden   </w:t>
      </w:r>
      <w:r w:rsidR="007F5B76" w:rsidRPr="007F5B76">
        <w:rPr>
          <w:rFonts w:ascii="Arial" w:hAnsi="Arial" w:cs="Arial"/>
          <w:sz w:val="20"/>
          <w:szCs w:val="20"/>
        </w:rPr>
        <w:tab/>
      </w:r>
      <w:r w:rsidR="007F5B76" w:rsidRPr="007F5B76">
        <w:rPr>
          <w:rFonts w:ascii="Arial" w:hAnsi="Arial" w:cs="Arial"/>
          <w:sz w:val="20"/>
          <w:szCs w:val="20"/>
        </w:rPr>
        <w:tab/>
      </w:r>
      <w:sdt>
        <w:sdtPr>
          <w:rPr>
            <w:rFonts w:ascii="Arial" w:hAnsi="Arial" w:cs="Arial"/>
            <w:sz w:val="20"/>
            <w:szCs w:val="20"/>
          </w:rPr>
          <w:id w:val="1432317299"/>
          <w14:checkbox>
            <w14:checked w14:val="0"/>
            <w14:checkedState w14:val="2612" w14:font="MS Gothic"/>
            <w14:uncheckedState w14:val="2610" w14:font="MS Gothic"/>
          </w14:checkbox>
        </w:sdt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zuweisende Stelle organisiert</w:t>
      </w:r>
      <w:r w:rsidR="007F5B76" w:rsidRPr="007F5B76">
        <w:rPr>
          <w:rFonts w:ascii="Arial" w:hAnsi="Arial" w:cs="Arial"/>
          <w:sz w:val="20"/>
          <w:szCs w:val="20"/>
        </w:rPr>
        <w:tab/>
      </w:r>
      <w:sdt>
        <w:sdtPr>
          <w:rPr>
            <w:rFonts w:ascii="Arial" w:hAnsi="Arial" w:cs="Arial"/>
            <w:sz w:val="20"/>
            <w:szCs w:val="20"/>
          </w:rPr>
          <w:id w:val="-1525471256"/>
          <w14:checkbox>
            <w14:checked w14:val="0"/>
            <w14:checkedState w14:val="2612" w14:font="MS Gothic"/>
            <w14:uncheckedState w14:val="2610" w14:font="MS Gothic"/>
          </w14:checkbox>
        </w:sdt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HOPE organisiert Fr. 16</w:t>
      </w:r>
      <w:r w:rsidR="004F7E4D">
        <w:rPr>
          <w:rFonts w:ascii="Arial" w:hAnsi="Arial" w:cs="Arial"/>
          <w:sz w:val="20"/>
          <w:szCs w:val="20"/>
        </w:rPr>
        <w:t>9</w:t>
      </w:r>
      <w:r w:rsidR="007F5B76" w:rsidRPr="007F5B76">
        <w:rPr>
          <w:rFonts w:ascii="Arial" w:hAnsi="Arial" w:cs="Arial"/>
          <w:sz w:val="20"/>
          <w:szCs w:val="20"/>
        </w:rPr>
        <w:t>.–/Jahr</w:t>
      </w:r>
    </w:p>
    <w:bookmarkEnd w:id="9"/>
    <w:p w14:paraId="25C39DFB"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r w:rsidRPr="007F5B76">
        <w:rPr>
          <w:rFonts w:ascii="Arial" w:hAnsi="Arial" w:cs="Arial"/>
          <w:sz w:val="20"/>
          <w:szCs w:val="20"/>
        </w:rPr>
        <w:t xml:space="preserve"> (obligatorisch)</w:t>
      </w:r>
      <w:r w:rsidRPr="007F5B76">
        <w:rPr>
          <w:rFonts w:ascii="Arial" w:hAnsi="Arial" w:cs="Arial"/>
          <w:sz w:val="20"/>
          <w:szCs w:val="20"/>
        </w:rPr>
        <w:tab/>
      </w:r>
    </w:p>
    <w:p w14:paraId="5C905E61" w14:textId="3F4FF844" w:rsidR="007F5B76" w:rsidRPr="007F5B76" w:rsidRDefault="00000000"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bookmarkEnd w:id="2"/>
    </w:p>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742D" w14:textId="77777777" w:rsidR="00D30EEE" w:rsidRDefault="00D30EEE" w:rsidP="00F91D37">
      <w:r>
        <w:separator/>
      </w:r>
    </w:p>
  </w:endnote>
  <w:endnote w:type="continuationSeparator" w:id="0">
    <w:p w14:paraId="50DB81DC" w14:textId="77777777" w:rsidR="00D30EEE" w:rsidRDefault="00D30EEE"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E789107" w:rsidR="007F5B76" w:rsidRDefault="00CC59BB" w:rsidP="0027591D">
    <w:pPr>
      <w:pStyle w:val="Fuzeile"/>
      <w:tabs>
        <w:tab w:val="clear" w:pos="9072"/>
        <w:tab w:val="center" w:pos="9921"/>
      </w:tabs>
      <w:ind w:right="-1"/>
      <w:rPr>
        <w:rFonts w:ascii="Arial" w:hAnsi="Arial" w:cs="Arial"/>
        <w:color w:val="000000" w:themeColor="text1"/>
        <w:szCs w:val="16"/>
      </w:rPr>
    </w:pPr>
    <w:r w:rsidRPr="00CC59BB">
      <w:rPr>
        <w:rFonts w:ascii="Arial" w:hAnsi="Arial" w:cs="Arial"/>
        <w:color w:val="000000" w:themeColor="text1"/>
        <w:szCs w:val="16"/>
      </w:rPr>
      <w:t>HOPE Chri</w:t>
    </w:r>
    <w:r w:rsidR="00E12AFB">
      <w:rPr>
        <w:rFonts w:ascii="Arial" w:hAnsi="Arial" w:cs="Arial"/>
        <w:color w:val="000000" w:themeColor="text1"/>
        <w:szCs w:val="16"/>
      </w:rPr>
      <w:t xml:space="preserve">stliches Sozialwerk; </w:t>
    </w:r>
    <w:r w:rsidR="007F5B76">
      <w:rPr>
        <w:rFonts w:ascii="Arial" w:hAnsi="Arial" w:cs="Arial"/>
        <w:color w:val="000000" w:themeColor="text1"/>
        <w:szCs w:val="16"/>
      </w:rPr>
      <w:t xml:space="preserve">Leistungsangebot und </w:t>
    </w:r>
    <w:r w:rsidR="001F76AC">
      <w:rPr>
        <w:rFonts w:ascii="Arial" w:hAnsi="Arial" w:cs="Arial"/>
        <w:color w:val="000000" w:themeColor="text1"/>
        <w:szCs w:val="16"/>
      </w:rPr>
      <w:t>Kontaktdaten</w:t>
    </w:r>
    <w:r w:rsidR="007F5B76">
      <w:rPr>
        <w:rFonts w:ascii="Arial" w:hAnsi="Arial" w:cs="Arial"/>
        <w:color w:val="000000" w:themeColor="text1"/>
        <w:szCs w:val="16"/>
      </w:rPr>
      <w:t xml:space="preserve"> im Wohnzentrum: </w:t>
    </w:r>
    <w:r w:rsidR="001F76AC">
      <w:rPr>
        <w:rFonts w:ascii="Arial" w:hAnsi="Arial" w:cs="Arial"/>
        <w:color w:val="000000" w:themeColor="text1"/>
        <w:szCs w:val="16"/>
      </w:rPr>
      <w:t>Wohnen mit AHV / IV</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1F76AC" w:rsidRPr="001F76AC">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1F76AC" w:rsidRPr="001F76AC">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65825904" w:rsidR="001B0602" w:rsidRPr="00674FC8" w:rsidRDefault="00CC59BB" w:rsidP="0027591D">
    <w:pPr>
      <w:pStyle w:val="Fuzeile"/>
      <w:tabs>
        <w:tab w:val="clear" w:pos="9072"/>
        <w:tab w:val="center" w:pos="9921"/>
      </w:tabs>
      <w:ind w:right="-1"/>
      <w:rPr>
        <w:color w:val="000000" w:themeColor="text1"/>
        <w:szCs w:val="16"/>
      </w:rPr>
    </w:pPr>
    <w:r w:rsidRPr="00CC59BB">
      <w:rPr>
        <w:rFonts w:ascii="Arial" w:hAnsi="Arial" w:cs="Arial"/>
        <w:color w:val="000000" w:themeColor="text1"/>
        <w:szCs w:val="16"/>
      </w:rPr>
      <w:t>GL; Version 1.</w:t>
    </w:r>
    <w:r w:rsidR="00794534">
      <w:rPr>
        <w:rFonts w:ascii="Arial" w:hAnsi="Arial" w:cs="Arial"/>
        <w:color w:val="000000" w:themeColor="text1"/>
        <w:szCs w:val="16"/>
      </w:rPr>
      <w:t>7</w:t>
    </w:r>
    <w:r w:rsidRPr="00CC59BB">
      <w:rPr>
        <w:rFonts w:ascii="Arial" w:hAnsi="Arial" w:cs="Arial"/>
        <w:color w:val="000000" w:themeColor="text1"/>
        <w:szCs w:val="16"/>
      </w:rPr>
      <w:t xml:space="preserve">; </w:t>
    </w:r>
    <w:r w:rsidR="00794534">
      <w:rPr>
        <w:rFonts w:ascii="Arial" w:hAnsi="Arial" w:cs="Arial"/>
        <w:color w:val="000000" w:themeColor="text1"/>
        <w:szCs w:val="16"/>
      </w:rPr>
      <w:t>Januar</w:t>
    </w:r>
    <w:r w:rsidRPr="00CC59BB">
      <w:rPr>
        <w:rFonts w:ascii="Arial" w:hAnsi="Arial" w:cs="Arial"/>
        <w:color w:val="000000" w:themeColor="text1"/>
        <w:szCs w:val="16"/>
      </w:rPr>
      <w:t xml:space="preserve"> 202</w:t>
    </w:r>
    <w:r w:rsidR="00794534">
      <w:rPr>
        <w:rFonts w:ascii="Arial" w:hAnsi="Arial" w:cs="Arial"/>
        <w:color w:val="000000" w:themeColor="text1"/>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056 221 84 64</w:t>
                            </w:r>
                          </w:p>
                          <w:p w14:paraId="67E5E87B" w14:textId="6FF8E62F"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IBAN: CH22 0900 0000 5001 8771 9</w:t>
                            </w:r>
                          </w:p>
                          <w:p w14:paraId="7A14B815" w14:textId="77777777" w:rsidR="006F6791" w:rsidRPr="00B84C82" w:rsidRDefault="00000000" w:rsidP="006F6791">
                            <w:pPr>
                              <w:pStyle w:val="Fuzeile"/>
                              <w:rPr>
                                <w:rStyle w:val="Hyperlink"/>
                                <w:rFonts w:ascii="Arial" w:hAnsi="Arial" w:cs="Arial"/>
                                <w:color w:val="E132A1"/>
                                <w:szCs w:val="16"/>
                                <w:lang w:val="en-US"/>
                              </w:rPr>
                            </w:pPr>
                            <w:r>
                              <w:fldChar w:fldCharType="begin"/>
                            </w:r>
                            <w:r w:rsidRPr="00794534">
                              <w:rPr>
                                <w:lang w:val="en-US"/>
                              </w:rPr>
                              <w:instrText>HYPERLINK "mailto:hope@hope-baden.ch"</w:instrText>
                            </w:r>
                            <w:r>
                              <w:fldChar w:fldCharType="separate"/>
                            </w:r>
                            <w:r w:rsidR="006F6791" w:rsidRPr="00B84C82">
                              <w:rPr>
                                <w:rStyle w:val="Hyperlink"/>
                                <w:rFonts w:ascii="Arial" w:hAnsi="Arial" w:cs="Arial"/>
                                <w:color w:val="E132A1"/>
                                <w:szCs w:val="16"/>
                                <w:lang w:val="en-US"/>
                              </w:rPr>
                              <w:t>hope@hope-baden.ch</w:t>
                            </w:r>
                            <w:r>
                              <w:rPr>
                                <w:rStyle w:val="Hyperlink"/>
                                <w:rFonts w:ascii="Arial" w:hAnsi="Arial" w:cs="Arial"/>
                                <w:color w:val="E132A1"/>
                                <w:szCs w:val="16"/>
                                <w:lang w:val="en-US"/>
                              </w:rPr>
                              <w:fldChar w:fldCharType="end"/>
                            </w:r>
                          </w:p>
                          <w:p w14:paraId="07E6F212" w14:textId="77777777" w:rsidR="006F6791" w:rsidRPr="0013361E" w:rsidRDefault="00000000" w:rsidP="006F6791">
                            <w:pPr>
                              <w:pStyle w:val="Fuzeile"/>
                              <w:rPr>
                                <w:rStyle w:val="Hyperlink"/>
                                <w:rFonts w:ascii="Arial" w:hAnsi="Arial" w:cs="Arial"/>
                                <w:color w:val="E132A1"/>
                                <w:szCs w:val="16"/>
                                <w:lang w:val="fr-CH"/>
                              </w:rPr>
                            </w:pPr>
                            <w:hyperlink r:id="rId1"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056 221 84 64</w:t>
                      </w:r>
                    </w:p>
                    <w:p w14:paraId="67E5E87B" w14:textId="6FF8E62F" w:rsidR="006F6791" w:rsidRPr="00B84C82" w:rsidRDefault="006F6791" w:rsidP="006F6791">
                      <w:pPr>
                        <w:pStyle w:val="Fuzeile"/>
                        <w:rPr>
                          <w:rStyle w:val="Hyperlink"/>
                          <w:rFonts w:ascii="Arial" w:hAnsi="Arial" w:cs="Arial"/>
                          <w:color w:val="E132A1"/>
                          <w:szCs w:val="16"/>
                          <w:lang w:val="en-US"/>
                        </w:rPr>
                      </w:pPr>
                      <w:r w:rsidRPr="00B84C82">
                        <w:rPr>
                          <w:rStyle w:val="Hyperlink"/>
                          <w:rFonts w:ascii="Arial" w:hAnsi="Arial" w:cs="Arial"/>
                          <w:color w:val="E132A1"/>
                          <w:szCs w:val="16"/>
                          <w:lang w:val="en-US"/>
                        </w:rPr>
                        <w:t>IBAN: CH22 0900 0000 5001 8771 9</w:t>
                      </w:r>
                    </w:p>
                    <w:p w14:paraId="7A14B815" w14:textId="77777777" w:rsidR="006F6791" w:rsidRPr="00B84C82" w:rsidRDefault="00000000" w:rsidP="006F6791">
                      <w:pPr>
                        <w:pStyle w:val="Fuzeile"/>
                        <w:rPr>
                          <w:rStyle w:val="Hyperlink"/>
                          <w:rFonts w:ascii="Arial" w:hAnsi="Arial" w:cs="Arial"/>
                          <w:color w:val="E132A1"/>
                          <w:szCs w:val="16"/>
                          <w:lang w:val="en-US"/>
                        </w:rPr>
                      </w:pPr>
                      <w:r>
                        <w:fldChar w:fldCharType="begin"/>
                      </w:r>
                      <w:r w:rsidRPr="00794534">
                        <w:rPr>
                          <w:lang w:val="en-US"/>
                        </w:rPr>
                        <w:instrText>HYPERLINK "mailto:hope@hope-baden.ch"</w:instrText>
                      </w:r>
                      <w:r>
                        <w:fldChar w:fldCharType="separate"/>
                      </w:r>
                      <w:r w:rsidR="006F6791" w:rsidRPr="00B84C82">
                        <w:rPr>
                          <w:rStyle w:val="Hyperlink"/>
                          <w:rFonts w:ascii="Arial" w:hAnsi="Arial" w:cs="Arial"/>
                          <w:color w:val="E132A1"/>
                          <w:szCs w:val="16"/>
                          <w:lang w:val="en-US"/>
                        </w:rPr>
                        <w:t>hope@hope-baden.ch</w:t>
                      </w:r>
                      <w:r>
                        <w:rPr>
                          <w:rStyle w:val="Hyperlink"/>
                          <w:rFonts w:ascii="Arial" w:hAnsi="Arial" w:cs="Arial"/>
                          <w:color w:val="E132A1"/>
                          <w:szCs w:val="16"/>
                          <w:lang w:val="en-US"/>
                        </w:rPr>
                        <w:fldChar w:fldCharType="end"/>
                      </w:r>
                    </w:p>
                    <w:p w14:paraId="07E6F212" w14:textId="77777777" w:rsidR="006F6791" w:rsidRPr="0013361E" w:rsidRDefault="00000000"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D5FD" w14:textId="77777777" w:rsidR="00D30EEE" w:rsidRDefault="00D30EEE" w:rsidP="00F91D37">
      <w:r>
        <w:separator/>
      </w:r>
    </w:p>
  </w:footnote>
  <w:footnote w:type="continuationSeparator" w:id="0">
    <w:p w14:paraId="7327F424" w14:textId="77777777" w:rsidR="00D30EEE" w:rsidRDefault="00D30EEE"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0208545">
    <w:abstractNumId w:val="4"/>
  </w:num>
  <w:num w:numId="2" w16cid:durableId="59982133">
    <w:abstractNumId w:val="5"/>
  </w:num>
  <w:num w:numId="3" w16cid:durableId="519322858">
    <w:abstractNumId w:val="2"/>
  </w:num>
  <w:num w:numId="4" w16cid:durableId="1068961323">
    <w:abstractNumId w:val="1"/>
  </w:num>
  <w:num w:numId="5" w16cid:durableId="745495226">
    <w:abstractNumId w:val="3"/>
  </w:num>
  <w:num w:numId="6" w16cid:durableId="1161385050">
    <w:abstractNumId w:val="0"/>
  </w:num>
  <w:num w:numId="7" w16cid:durableId="121924398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proofState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4571"/>
    <w:rsid w:val="00154677"/>
    <w:rsid w:val="00167916"/>
    <w:rsid w:val="00174E04"/>
    <w:rsid w:val="001A4290"/>
    <w:rsid w:val="001B0602"/>
    <w:rsid w:val="001D6B89"/>
    <w:rsid w:val="001F303F"/>
    <w:rsid w:val="001F4A7E"/>
    <w:rsid w:val="001F4B8C"/>
    <w:rsid w:val="001F76A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B0C8B"/>
    <w:rsid w:val="004B7170"/>
    <w:rsid w:val="004C2696"/>
    <w:rsid w:val="004C7383"/>
    <w:rsid w:val="004D179F"/>
    <w:rsid w:val="004F7E4D"/>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600069"/>
    <w:rsid w:val="006044D5"/>
    <w:rsid w:val="006079D5"/>
    <w:rsid w:val="006157A6"/>
    <w:rsid w:val="00616157"/>
    <w:rsid w:val="00616453"/>
    <w:rsid w:val="00616D61"/>
    <w:rsid w:val="00622FDC"/>
    <w:rsid w:val="00625525"/>
    <w:rsid w:val="006269D6"/>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6D90"/>
    <w:rsid w:val="007679D4"/>
    <w:rsid w:val="00774E70"/>
    <w:rsid w:val="007940F5"/>
    <w:rsid w:val="00794534"/>
    <w:rsid w:val="00796CEE"/>
    <w:rsid w:val="0079791B"/>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361F0"/>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41FD3"/>
    <w:rsid w:val="00B64002"/>
    <w:rsid w:val="00B74217"/>
    <w:rsid w:val="00B803E7"/>
    <w:rsid w:val="00B84C82"/>
    <w:rsid w:val="00B86564"/>
    <w:rsid w:val="00BA4DDE"/>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30EEE"/>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hyperlink" Target="http://www.hope-baden.ch" TargetMode="External"/><Relationship Id="rId1" Type="http://schemas.openxmlformats.org/officeDocument/2006/relationships/hyperlink" Target="http://www.hope-baden.ch" TargetMode="External"/><Relationship Id="rId4"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A0DE-6E8C-4EBB-A76F-3500F15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3.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4.xml><?xml version="1.0" encoding="utf-8"?>
<ds:datastoreItem xmlns:ds="http://schemas.openxmlformats.org/officeDocument/2006/customXml" ds:itemID="{F3814408-197C-F542-8097-CD3176C0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4</cp:revision>
  <cp:lastPrinted>2022-08-21T17:32:00Z</cp:lastPrinted>
  <dcterms:created xsi:type="dcterms:W3CDTF">2022-09-15T08:41:00Z</dcterms:created>
  <dcterms:modified xsi:type="dcterms:W3CDTF">2023-01-04T09:38:00Z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